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благаю вас, братове, з Божого милосердя: принесіть ваші тіла як живу, святу, приємну Богові жертву, - як ваше служіння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кожному з вас даною мені ласкою: не думати про себе більше, ніж належить думати, але думати скромно, згідно з мірою віри, якою Бог кожного наділив.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 одному тілі маємо багато членів, а всі члени виконують не однакові дії,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ми, бувши численними, є одним тілом у Христі, а окремо ми один для одного є членами.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Маємо різноманітні дари, згідно з даною нам ласкою: якщо пророцтво, то виконуймо його згідно з величиною віри;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служіння, - служімо; якщо навчання, - навчаймо;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втішання, - втішаймо; хто подає, - давай у простоті, хто керує, - керуй з ревністю, хто милосердиться, - хай робить це з привітністю.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- не лицемірна. Ненавидьте зло, шукайте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любіть один одного по-братерському; в пошані один одного випереджайте;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старанні не лінуйтеся, духом палайте, Господеві служіть,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радійте надією, в горі будьте терплячі, перебувайте в молитві;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беріть участь у потребах святих, дотримуйтесь гостинности.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Благословляйте тих, що переслідують вас, - благословляйте, а не проклинайте.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Радійте з тими, що радіють, і плачте з тими, що плачуть.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Тримайтеся між собою однієї думки, не будьте зарозумілими, схиляйтесь до лагідних. Не вважайте себе замудрими.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Нікому не платіть злом за зло, дбайте про добро перед всіма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 можливо, і коли це залежатиме від вас, - живіть з усіма людьми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мстіться за себе, улюблені, але дайте місце гніву, як написано: В моїй владі є помста, - і я віддам,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твій ворог голодний, - нагодуй його; якщо спраглий, - дай йому пити; роблячи це, ти згортаєш йому на голову палаюче вугілля.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дайся, щоб зло перемогло тебе, але перемагай зло добром!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2024-04-29T07:22:40Z</dcterms:modified>
</cp:coreProperties>
</file>