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Rzymian</w:t>
      </w:r>
    </w:p>
    <w:p>
      <w:pPr>
        <w:pStyle w:val="Nagwek2"/>
        <w:keepNext/>
        <w:jc w:val="center"/>
      </w:pPr>
      <w:r>
        <w:t>Глава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Кожна людина хай кориться вищій владі, бо нема влади, яка не була б від Бога; існуючі [влади] встановлені Богом.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противиться владі, противиться Божій постанові; хто противиться - накликає на себе осуд.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Володарі страшні не для добрих діл, а для злих. Хочеш не боятися влади? Роби добро - і матимеш від неї похвалу.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Володар - Божий слуга, він тобі на добро. Якщо зло робиш, бійся: бо не даремно він меча носить. Він є Божим слугою і мстить у гніві тому, хто чинить зло.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Йому треба коритися не тільки через гнів, а й заради сумління.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 ви й податки платите, - бо вони слуги Божі саме на 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Дайте всім належне: кому податок - податок, кому мито - мито, кому страх - страх, кому пошану - пошану.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Нікому ні в чому не будьте винними, за винятком любови один до одного. Адже хто любить іншого, той виконав закон.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не чинитимеш перелюбу, не вб'єш, не вкрадеш, не пожадатимеш чужого. Усі інші заповіді містяться в цьому слові: Полюбиш ближнього свого, як самого себе.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Любов до ближнього зла не чинить; тож любов - це виконання закону.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тому, що знаєте час, коли пора вже нам від сну прокинутися. Бо тепер ближче до нас спасіння, ніж тоді, коли ми повірили.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Ніч минула, день наблизився; тож відкиньмо діла темряви, зодягнімось у зброю світла.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у день, живімо доброчесно - не в гульні та пияцтві, не в розпусті й розбещеності, не в сварках і заздрощах;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зодягніться Господом Ісусом Христом і турботу про тіло не перетворюйте на пожадливість.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Rzymian Глава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2024-04-28T08:45:41Z</dcterms:modified>
</cp:coreProperties>
</file>