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Отож, які переваги мають юдеї, або яка користь від обрізання?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Великі - з кожного погляду. Насамперед їм були довірені слова Божі.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з того, коли деякі не увірували, - хіба їхнє невірство знищить Божу вірність?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Зовсім ні. Адже Бог правдивий, а кожна людина - облудна, як написано: Щоб ти був виправданий у твоїх словах - і переможеш, коли судитимешся.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наша несправедливість виявляє Божу праведність, то що на це скажемо? Чи несправедливий Бог, коли виявляє гнів? Це так по-людському кажу.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воно не так. Як же судитиме Бог увесь світ?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коли правда Божа підноситься моєю неправдою на його славу, то за що мене мають судити як грішника?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Чи не так, як ото деякі нас ганьблять, наговорюючи, ніби ми кажемо: Робімо зло, щоб вийшло [нам] на добро? Праведний осуд на таких!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 що ж? Чи маємо перевагу? Цілковито ні! Ми вже раніше довели, що як юдеї, так і греки - усі є під гріхом,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ото написано: Нема праведного жодного,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 тямущого, нема того, хто шукає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Всі збилися з дороги, стали непотрібними; нема того, хто чинить добро, нема жодного.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Їхнє горло - то гроб відкритий; своїми язиками кажуть неправду; отрута зміїна на їхніх губах.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вуста повні прокляття та гіркоти;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 ноги швидкі, щоб проливати кров;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 їхніх дорогах - руїни й нещастя;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шляхи миру їм не відомі.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Нема Божого страху перед їхніми очима.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Знаємо, що коли говорить закон, він говорить до тих, що перебувають під законом, аби замкнулися всякі вуста, а весь світ був винним перед Богом.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жодне тіло не виправдається ділами закону, - адже ж через закон пізнається гріх!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Нині ж - уже без закону - з'явилася Божа справедливість, про яку свідчать закон і пророки.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правда Божа - через віру в Ісуса Христа - в усіх [і на всіх], хто вірує. Адже нема різниці,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всі згрішили й позбавлені Божої слави,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але виправдуються даром, його ласкою, через відкуплення, що в Ісусі Христі.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Його Бог дав як жертву примирення в його крові, через віру, щоб виявити свою праведність для відпущення раніше вчинених гріхів;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 Божому довготерпінні, щоб виявити свою справедливість у теперішній час, щоб бути справедливим і виправдає того, хто вірить в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Отже, де те, чим хвалитися? Воно виключене! Яким законом? Ділами? Ні, лишень законом віри!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вважаємо, що людина виправдується вірою без діл закону.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Хіба Бог тільки для юдеїв, а для поган - ні? Так, він і для поган,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Бог є один, який виправдує обрізаних - згідно з вірою і необрізаних - через віру.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Тож чи знищуємо закон вірою? Аж ніяк ні, - ми стверджуємо закон.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 Глава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2024-04-27T22:23:42Z</dcterms:modified>
</cp:coreProperties>
</file>