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Правду кажу в Христі, не вводжу в оману, як свідчить мені моє сумління у Святім Дусі,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я маю великий смуток і безнастанний біль мого серця!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бажав би сам бути відлученим від Христа задля моїх братів, моїх рідних за тілом,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ізраїльців, яким належить синівство, слава, заповіти, законодавство, служба, обітниці.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Їхніми є батьки, від них же тілом і Христос, який є Богом над усіма - благословенний на віки, 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так воно, щоб Боже слово не збулося. Бо не всі, що від Ізраїля, є Ізраїлем;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всі є дітьми Авраама, які з роду його; але: В Ісаакові буде тобі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Тобто не тілесні діти є Божими дітьми, але діти обітниці вважаються за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яким було слово обітниці: В той час прийду - і буде в Сарри син.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тільки це, а й Ревека зачала в той самий час від нашого батька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до їхнього народження, коли вони не зробили ще нічого ні доброго, ні злого, - щоб постанова Божа виявилася у виборі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 діл, але від того, хто закликає, - сказано їй, що старший послужить меншому,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згідно з написаним: Якова я полюбив, а Ісава зненавидів.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Може, в Бога несправедливість?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сказав Мойсеєві: Помилую, кого хочу помилувати, і змилосерджуся, над ким хочу змилосердитися.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це не залежить ні від того, хто хоче, ані від того, хто біжить, але від Бога, який милує.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Писання каже фараонові: Власне, на те я і поставив тебе, щоб показати на тобі свою силу, щоб прославилося моє ім'я на всій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кого хоче, - милує, а кого хоче, - робить черствим.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 кажеш мені: Чому ще докоряє? Бо хто може противитися його волі?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 людино, хто ти, що сперечаєшся з Богом? Чи скаже витвір своєму Творцеві: Чому зробив ти мене таким?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 не має влади гончар над глиною, щоб з того самого місива зробити одну посудину для почесного використання, а другу не для почесного?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Бог, бажаючи показати гнів і виявити свою могутність, щадив з великим терпінням посудини гніву, приготовані на погибель,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виказати багатство своєї слави на посудинах милосердя, які раніше приготував був на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нас, яких прикликав не тільки від юдеїв, а й від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 в Осії каже: Назву не мій народ - моїм народом, а нелюбу - улюбленою.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буде: І на місці, де сказано їм: Ви не є моїм народом, - там будуть названі сини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Ісая виголошує про Ізраїль: Хоч буде число синів Ізраїлю, мов пісок у морі, але спасеться останок.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довершуючи і скорочуючи, Господь виповнить на землі слово [, слово, що скорочене в справедливості].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це передбачав Ісая: Якби Господь Саваот не лишив нам насіння, ми стали б, як Содом, і уподібнилися б до Гомори.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скажемо? Що погани, які не шукали праведности, осягнули праведність, - ту праведність, що від віри;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Ізраїль, що шукав закону праведности, не осягнув закону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Чому? Бо шукали не з віри, але з діл [закону]. Вони спіткнулися об камінь спотикання,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Ось, кладу на Сіоні камінь спотикання та скелю спокуси, і хто вірить у нього, не буде посоромлений.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2024-04-29T18:27:17Z</dcterms:modified>
</cp:coreProperties>
</file>