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Щодо збирання пожертв для святих, робіть так само, як я постановив для галатійських Церков.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Першого дня тижня хай кожний з вас відкладає в себе, зберігаючи те, що лиш може дати, щоб не проводити збирання тоді, коли прийду.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прийду, то пошлю вибраних вами з листом, щоб понесли ваш дар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потрібно буде і мені йти, то підуть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Прийду до вас після подорожі Македонією, бо переходжу через Македонію.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вас же, коли трапиться, я поживу чи й перезимую, щоб ви мене провели, куди лиш піду.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Мимохідь же не хочу тепер бачитися з вами, бо маю надію якийсь час перебути між вами, якщо Господь дозволить.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Ефесі ж пробуду до П'ятдесятниці,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переді мною відкрилися великі й широкі двері, а противників багато.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прийде Тимофій, подбайте, щоб був у вас без страху, бо він чинить діло Господнє, як і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ніхто не погордує ним, але відпровадьте його з миром, щоб прийшов до мене, бо я очікую його з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Щодо брата Аполоса, то я дуже просив його, щоб прийшов до вас з братами, але він не мав бажання прийти тепер; прийде, коли матиме нагоду.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Пильнуйте, стійте у вірі, будьте мужні й міцні.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між вами хай робиться з любов'ю.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Прошу вас, брати: ви знаєте дім Степанів, що він є первістком в Ахаї і віддали себе на служіння святим;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підкоріться таким, - як і кожному, хто співслужить і трудиться.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Зрадів я з приходу Степана, і Фортуната, й Ахаїка, бо вони заступили вашу відсутність,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мій та ваш дух заспокоїли. Шануйте таких.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Вітають вас Церкви Азії. Щиро вітають вас у Господі Акила і Прискила з їхньою домашньою Церквою.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Вітають вас усі брати. Вітайте один одного святим поцілунком.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Привітання моєю рукою - Павловою.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любить Господа, хай буде проклятий. Марана 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Господа Ісуса [Христа] (хай буде)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Любов моя - з усіма вами в Христі Ісусі. [Амінь.]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Глава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2024-04-29T00:54:33Z</dcterms:modified>
</cp:coreProperties>
</file>