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Нехай кожний уважає нас за слуг Христових та завідувачів Божих тайн.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завідувачів вимагається, щоб кожний був вірним.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Мені зовсім не залежить, як ви про мене судите, - або взагалі людський день; я і сам себе не суджу.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Хоч я ні в чому не відчуваю себе винним, але цим не виправдуюся. Той, хто мене судить, - це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передчасно нічого не судіть, доки не прийде Господь, який і освітить таємниці темряви і виявить задуми сердець, - тоді кожному буде похвала від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Це, брати, відніс я до себе й до Аполоса - задля вас, щоб ви навчилися від нас [думати] не більше від того, що написано; щоб ви не пишалися поміж собою та перед іншими.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тебе виділяє? Що маєш, чого б ти не одержав? А якщо одержав, то чому хвалишся, мовби той, що не одержав?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ви наситилися, ось ви збагатилися, і без нас стали панувати. О, якби ви насправді запанували, щоб і нам з вами панувати!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 думаю, що Бог поставив нас, апостолів, останніми, наче приречених на смерть, - адже ж ми стали видовищем для світу, - і ангелів, і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дурні задля Христа, ви ж мудрі в Христі; ми немічні, ви сильні; ви славні, ми - без чести.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Навіть тепер ми голодні і спраглі, голі й биті - ми тиняємося,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трудимося, працюючи власними руками. Коли нас ображають, - благословляємо; коли переслідують, - терпимо;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лають, - молимося; ми стали наче сміттям світу, покидьками для всіх аж досі.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соромлячи вас це пишу, але повчаю як моїх улюблених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хоч маєте безліч учителів у Христі, але батьків небагато; бо я благою вісткою народив вас в Ісусі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благаю вас: ставайте подібними до мене, [як я - до Христа].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послав я до вас Тимофія, який є моєю улюбленою і вірною дитиною в Господі; він вам пригадає мої дороги в Ісусі Христі, як я всюди, в кожній церкві навчаю.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деякі загорділи, наче я не мав би прийти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Прийду незабаром до вас, якщо Господь схоче, і пізнаю не слово гордіїв, а силу.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Царство Боже не в слові, а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Чого бажаєте? Чи маю прийти до вас з палицею, чи з любов'ю та духом лагідности?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2024-05-06T08:59:58Z</dcterms:modified>
</cp:coreProperties>
</file>