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про що ви писали [мені], то добре було б чоловікові до жінки не дотикатися.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Але, щоб уникнути розпусти, хай кожний має свою дружину і кожна хай має свого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чоловік віддає дружині належну [любов], так само й дружина чоловікові.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Дружина не володіє своїм тілом, а чоловік; так само й чоловік не володіє своїм тілом, а дружина.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ухиляйтеся одне від одного, хіба що за згодою, тимчасово, коли перебуваєте в [пості й] молитві, - і знову будьте разом, щоб сатана не спокушував вас нестриманістю вашою.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 це як пораду, не як наказ.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Бажаю, щоб усі люди були, як і я; але кожний має свій дар від Бога, - один такий, другий інакший.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Неодруженим і вдовам кажу: добре їм, якщо залишаться, як і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не можуть стриматися, хай одружуються, бо краще одружитися, ніж розпалюватися.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тим, що одружилися, завіщаю не я, а Господь: Щоб жінка з чоловіком не розлучалася.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і розлучиться, хай залишається неодруженою, або ж хай помириться з чоловіком - і чоловік хай не відпускає дружини.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Іншим уже кажу я, а не Господь: Якщо якийсь брат має невіруючу дружину і та погоджуєтся жити з ним, хай її не покидає.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яка жінка має невіруючого чоловіка і той хоче жити з нею, хай не покидає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невіруючий чоловік освячується через дружину, а невіруюча дружина освячується через брата. А інакше ваші діти - нечисті; тепер же вони святі.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невіруючий розлучається, - хай розлучається; брат чи сестра в таких випадках не зв'язані: бо ж покликав вас Бог в мирі.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Звідки знаєш, дружино, чи не спасеш чоловіка? Або, чоловіче, звідкіля знаєш, чи не спасеш дружини?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тільки кожний так ходить, як кому відміряв Господь, як був покликаний Богом. І так я навчаю в усіх церквах.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хтось був покликаний в обрізанні, хай він не цурається. Як хтось був покликаний в необрізанні, - хай не обрізується.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Обрізання ніщо і необрізання ніщо; головне - дотримуватися Божих заповідей.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 хай залишається в тому покликанні, в якому був покликаний.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ти був покликаний як раб? Не журися! Але якщо можеш стати вільним, - скористайся з цього.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раб, покликаний Господом, є вільним у Господа. Так само покликаний вільним - є Христовим рабом.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куплені ціною; не ставайте рабами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Кожний, братове, хай залишаєтся перед Богом у тому стані, в якому був покликаний.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 цнотливість наказу від Господа не маю, а даю пораду як той, що помилуваний Господом, гідний довір'я.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з огляду на сучасні утиски, визнаю за краще, що людині добре залишатися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зв'язаний з дружиною? Не шукай розлучення. Звільнився від дружини? Не шукай дружини.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і одружишся, - ти не згрішив; якщо дівчина вийде заміж, - не згрішила. Але вони матимуть тілесні муки; мені ж вас шкода.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кажу, братове, бо час короткий: тому хай і ті, що мають дружин, будуть як ті, що їх не мають;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хто плаче, хай будуть як ті, що не плачуть; а ті, що радіють, - як ті, що не радіють; а ті, що купують, - як ті, що нічого не придбали;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користуються світом, - як ті, що ним не користуються; бо минає образ цього світу.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хочу, щоб ви не мали клопотів. Хто не одружився, журиться про Господнє - як догодити Господеві;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хто одружився, журиться про світське, - як догодити дружині,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тому він поділений. І незаміжня жінка й дівчина журяться про Господнє, - щоб бути святою тілом і духом; а та, що вийшла заміж, журиться про світське, як догодити чоловікові.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 це вам на користь не для того, щоб ярмо на вас накласти, але щоб гідно й ревно трималися ви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хто думає про свою дівчину що недобре, як вона постаріє і так залишається, то нехай робить, як хоче, - не згрішить: хай вийде заміж.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хто несхитний серцем, не примушується, має владу над своєю волею і постановив у своєму серці берегти цнотливість, - той добре робить.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хто віддає дівчину, - добре робить, а хто не віддає її, - робить ще краще.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Жінка зв'язана [законом], доки живе її чоловік. Якщо ж помре чоловік, вона вільна віддатися, за кого хоче, тільки щоб у Господі.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Блаженніше, якщо залишаєтся так, за моєю порадою. Думаю, що і я маю Божого Духа.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Глава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2024-05-08T18:53:18Z</dcterms:modified>
</cp:coreProperties>
</file>