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Павло, з Божої волі апостол Ісуса Христа, та брат Тимофій, - до Божої церкви в Коринті з усіма святими в цілій Ахаї: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Бог і Батько нашого Господа Ісуса Христа, Батько милосердя і Бог усякої втіхи,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втішає нас у всіх наших скорботах, щоб і ми могли втішити тих, що перебувають у всяких скорботах, утіхою, якою самі втішаємося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в нас множаться Христові страждання, то через Христа множиться і наша втіха.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терпимо, то це за вашу втіху й спасіння; коли втішаємося, то це на вашу втіху [й спасіння], що дає вам силу терпляче переносити ті терпіння, що й ми переносимо.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наше сподівання щодо вас певне, бо знаємо, що ви наші спільники як у терпіннях, так і в утісі.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самі в собі мали ми присуд смерти, щоб не надіятися на себе самих, але на Бога, який воскрешає мертвих;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 визволив нас від такої великої смерти - і визволить; на якого надіємося, що і ще визволятиме,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помочі вашої молитви за нас, - щоб за дар, який виявлений до нас через багатьох, багато хто дякував за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пишемо вам не що інше, як те, що читаєте і що розумієте, - маю надію, що цілком зрозумієте;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частково ви вже зрозуміли нас, що ми є для вас похвалою, як і ви для нас - у день Господа нашого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цією певністю я хотів прибути до вас раніше, щоб удруге ви мали благодать;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вас попрямувати до Македонії, а з Македонії знову прийти до вас, щоб ви відпровадили мене до Юдеї.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Задумавши так, чи вчинив я щось легковажно? Або коли що задумую, то тілесно задумую, і чи виходить у мене то так-так, і ні-ні?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вірний Бог, що слово наше до вас не було так, і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Божий син, Ісус Христос, якого між вами проповідували я, Силуан і Тимофій, не був так і ні, - у ньому було так!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Божі обітниці в ньому - так і в ньому амінь на славу Богові через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зміцнює нас з вами в Христі і хто помазав нас, - це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дав нам печать, дав запоруку Духа в наших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кличу Бога як свідка на мою душу, що, жаліючи вас, я не прийшов до Коринту,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тому, що хочемо влади над вашою вірою, але тільки як співпрацівники у вашій радості: адже ж вірою ви стоїте!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вирішив собі не приходити до вас знову із смутком.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я роблю вам прикрість, то хто потішить мене, окрім того, хто зазнає від мене прикрости?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саме я писав [вам], щоб, коли прийду, не мав смутку [за смутком] від тих, від кого належить мені радість мати, бо я переконаний щодо вас, що моя радість - вона є для всіх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хтось засмутив, то не мене засмутив, але частково, - щоб не перебільшити, - всіх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Такому досить тієї кари, що від більшости.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краще вам йому вибачити і втішити, щоб часом його не охопив великий смуток.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прошу вас виявити до нього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Утім, для того я й писав, щоб пізнати вашу досвідченість, чи ви є слухняні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кому ви прощаєте щось, - тому і я: бо коли я щось простив кому, то простив задля вас перед обличчя Христа,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нас не перехитрив сатана, бо його задуми нам добре 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до Троади звіщати благу Христову вістку, хоч мені й були відчинені двері в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мав я спокою мого духа, бо не знайшов там мого брата Тита; попрощавшись із ними, рушив я до Македонії.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Богові ж подяка, який завжди прославляє нас у Христі і виявляє через нас духмяність свого розуму на кожному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Бога ми є ніжними пахощами Христа між тими, що спасаються, і між тими, що 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для одних пахощі смерти - на смерть, для інших - пахощі життя - на життя. І хто на це здатний?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не є такими, як численні люди, що торгують Божим словом, але ми проповідуємо від щирости - від Бога, перед Богом, у Христі.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зачинаємо знову самих себе представляти? Чи потребуємо, як деякі, доручальних послань до вас або від вас?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Наше послання - це ви; воно написане в наших серцях, його знають та читають усі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показуєте собою, що ви - це послання Христове, виготоване нами; написане не чорнилом, але Духом живого Бога, не на камінних таблицях, але на тілесних таблицях сердець.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Таку надію маємо через Христа до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тому, що ми спроможні від себе щось подумати, наче від самих себе; ні, наша спроможність від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 дозволив нам стати служителями Нового Завіту - не літерою, але Духом; бо літера вбиває, а Дух оживляє.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служіння смерти, викарбуване літерами на камені, було таке славне, що ізраїльські сини не могли дивитися на обличчя Мойсея через минущу славу його обличчя;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наскільки славнішим буде служіння Духа?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служіння осуду - слава, то служіння справедливости набагато перевищить у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прославилося прославлене в цій частині - через надмірну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минуще є славою, то набагато більше те, що постійно лишається, є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маючи таку надію, діємо з великою сміливістю,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як Мойсей, що ховав під покривало своє обличчя, бо сини Ізраїлеві не могли дивитися на кінець того, що минає.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засліпилися їхні думки. Бо аж дотепер залишається незнятим це покривало під час читання Старого Завіту, бо воно минається в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сьогодні, коли читають Мойсея, покривало все ще лежить на їхньому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навернуться до Господа, - забереться покривало.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є Дух: а де Господній Дух, [там] свобода.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всі, дивлячись на Господню славу з відкритим обличчям, перетворюємося в той самий образ - від слави на славу, - як від Господнього Духа.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тому, маючи як помилувані таке служіння, не втрачаємо відваги.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закрите наше благовістя, то воно закрите для тих, що гинуть,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невірних, яким бог цього віку засліпив розум, щоб [для них] не засяяло світло благовістя слави Христа, а він - це образ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проповідуємо себе, але Господа Ісуса Христа; ми ж - тільки ваші раби задля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який сказав: Щоб із темряви засяяло світло; освітив наші серця на просвітлення і пізнання Божої слави в особі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скарб ми носимо в керамічних посудинах, щоб велич сили була Божою, а не нашою.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 нас гноблять, але ми не пригноблені, ми в скрутних обставинах, але не впадаємо в розпач;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переслідувані, але не залишені; ми повалені, але не загинули;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завжди носимо в тілі мертвість Ісусову, щоб з'явилося в нашому тілі й Ісусове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Ми, живі, постійно віддаємо себе на смерть задля Ісуса, щоб і Ісусове життя з'явилося в нашому смертному тілі.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смерть діє в нас, а життя -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ж той самий дух віри, згідно з Писанням: Увірував я, тому й заговорив, - ми віримо, тому й говоримо.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знаємо, що той, хто воскресив Господа Ісуса, і нас воскресить з Ісусом та поставить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- для вас, аби помножена ласка багатьма, щедро принесла подяку на Божу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ми не втрачаємо відваги. Хоч наша зовнішня людина тліє, але наша внутрішня людина оновлюється день у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наше тимчасове легке терпіння готує нам у незбагненній щедрості вічну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споглядаємо видиме, а не те, що невидиме: бо видиме тимчасове, а невидиме - вічне.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коли наша земна хатина тіла зруйнується, то маємо будівлю від Бога, оселю нерукотворну, вічну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ми й стогнемо, бажаючи зодягтися в наше небесне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лише і роздягнутими нам не виявитися голими.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ми, що є в наметі, стогнемо під тягарем, бо хочемо не роздягтися, а зодягнутися, аби смертне було поглинене життям.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створив нас для цього, це - Бог; він дав нам запоруку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завжди маючи сміливість, знаємо, що, живучи в тілі, ми далекі від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ходимо вірою, а не видінням.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Сміливість же маємо і добру волю для того, щоб бажати краще вийти з тіла та піти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ж стараємося, - чи то входячи, чи виходячи, - любими йому 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Всім бо нам треба з'явитися перед судом Христовим, щоб кожний одержав згідно з тим, що в тілі зробив, - добро чи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пройняті Господнім страхом, ми переконуємо людей; перед Богом же ми відкриті; маю надію, що й перед вашою совістю ми відкриті.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наново доручаємо себе вам; але даємо вам нагоду похвалитися нами, щоб ви мали відповідь для тих, що хваляться обличчям, а не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з розуму зійшли, - то для Бога; коли ж при здоровому глузді, - то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любов Христова держить нас, коли ми думаємо так: [якщо] один помер за всіх, то й усі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помер за всіх, щоб ті, які живуть, більше не жили для себе, але для того, хто за них помер і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ми відтепер нікого не знаємо тілесно. Хоч пізнали Христа тілесного, але тепер більше не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в Христі, той нове створіння; стародавнє минуло, тепер [усе] нове.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- від Бога, який примирив нас із собою через Христа і дав нам служіння примирення.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Бог у Христі примирив світ із собою, незважаючи на їхні проступки, і дав нам слово примирення.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ми - посланці від імени Христа і тому наче сам Бог благає через нас. Від імени Христа просимо: примиріться з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того, хто не знав гріха, він зробив за нас гріхом, щоб ми стали Божою праведністю в ньому!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Співпрацюючи, благаємо, щоб ви Божої благодати не брали надармо.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сказано: Сприятливого часу вислухав я тебе, і в день спасіння допоміг тобі. Ось тепер - догідний час, ось тепер - день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в чому не робимо ніякого спотикання, щоб служіння було бездоганним,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усьому виявляємо себе як слуги Божі, у великому терпінні, в скорботах, у бідах, у пригніченнях,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ранах, у в'язницях, у заколотах, у труднощах, в недосипаннях, у постах,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очищенні, в розумі, в терпеливості, в лагідності, в Святім Дусі, в щирій любові,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слові правди, в силі Божій - із зброєю справедливости в правій і лівій руці,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славі й безчесті, в ганьбі й похвалі; як ті ошуканці, хоч ми є правдомовні;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незнані, але пізнані, як ті, що вмирають, хоч ми живі, як карані, а не вбиті;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ті, що сумують, але ми завжди веселі; як убогі, але багатьох ми збагачуємо; як ті, що нічого не мають, але всім володіють.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вуста відкрилися до вас, коринтяни; наше серце широке.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нас вам не тісно, але тісно вам у ваших серцях.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вам, наче дітям, - будьте широкими й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впрягайтеся разом з невірними в чуже ярмо. Яке може бути спілкування справедливости з беззаконням? Що спільного в світла й темряви?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згода в Христа з Веліяром? Яка частка у вірного з невірним?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яка згода між Божим храмом та ідолами? Бо ми - то храм живого Бога, - як ото сказав Бог: Оселюся серед них і ходитиму, і буду для них Богом, а вони будуть моїм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вийдіть з-поміж них і відлучіться, - каже Господь, - і до нечистоти не доторкайтеся, і я прийму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 для вас Батьком, а ви будете для мене синами й дочками, - каже Господь Уседержитель!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маючи такі обітниці, улюблені, очистімо себе від усякої нечистоти тіла та духа, чинячи святість у страху Божому.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місце для нас. Ми нікого не скривдили, нікого не зіпсували, нікого не визискали.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осуд кажу, бо раніше сказав я, що ви в наших серцях на те, щоб нам з вами померти чи жити.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Велику маю сміливість до вас, велику маю похвалу за вас: я наповнився втіхою, переповнився радістю при всякому нашому смуткові.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ми прийшли до Македонії, наше тіло не мало жодного спочинку, в усьому бідували ми: зовні - боротьба, всередині -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той, що втішає покірних, - Бог утішив нас приходом Тита,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і засмутив я вас посланням, та не каюся, хоч і каявся був, бо бачу, що те послання засмутило вас, хоч і тимчасово;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я радію не тому, що ви були засмучені, а тому, що засмутилися на покаяння. Бо ви засмутилися для Бога, щоб ні в чому не зазнати лиха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смуток, що в Бозі, чинить покаяння на спасіння, якого не треба шкодувати; біль світський чинить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саме це засмучення для Бога викликало у вас яку старанність, яке виправдання, яке обурення, який страх, яке бажання, яке старання, яку відплату! В усьому ви показали себе чистими в ділі.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і написав вам, то не задля того, хто скривдив, і не задля скривдженого, але щоб виявилося для вас ваше старання за нас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цього ми втішилися. До нашої втіхи ще більше зраділи ми радістю Тита, що ви всі заспокоїли його дух;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серце дуже прихильне до вас, коли згадує про послух усіх вас, що з острахом і тремтінням прийняли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Радію, що в усьому можу на вас покластися.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Повідомляємо ж вас, брати, про ласку Божу, дану в Церквах Македонських,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серед великого досвіду горя вони мають надмірну радість, і їхнє глибоке убозтво перелилося в багатство їхньої простоти.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свідчу, що по змозі і понад змогу, добровільно,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ревним проханням благали нас про ласку і спільність у службі для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так, як сподівалися ми, але віддали себе перше Господеві та нам з Божої волі,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ублагали ми Тита, аби так, як перше зачав, так і скінчив би в вас цю добродійну справу.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кажу як наказ, але дбанням за інших випробовую щирість вашої любови.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Знаєте бо ласку нашого Господа Ісуса Христа, що заради вас збіднів, бувши багатим, щоб ви збагатилися його убозтвом.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цьому даю раду: це бо вам є на користь, - вам, що від минулого року не тільки чинили, а й перші почали бажати.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скінчіть справу, щоб так, як ревно бажали, так і виконали в міру можливости.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є старанність, вона приємна згідно з тим, що хто має, а не з тим, чого не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 те бо, щоб іншим була полегкість, [а] вам скорбота, але для рівности.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написано: Той, що мав багато, не мав надміру, а хто мав мало, не мав нестачі.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Дяка ж Богові, що дав таку саму старанність до вас у серце Титове,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благання прийняв, але бувши дбайливим, із власної волі пішов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послали з ним брата, якого по всіх церквах хвалять за благу вістку,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це, а й вибраний був церквами з нами ходити в цій ласці, якій ми служимо на славу самого Господа і для вашої ревности,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остерігаючись того, щоб хтось не дорікав нам цим достатком, яким ми служимо.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дбаючи про добро не тільки перед Господом, а й перед людьми,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послали ми з ними нашого брата, старанність якого ми випробували в багатьох речах багато разів, який тепер ще старанніший через велике довір'я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Тита, то він мені товариш, а вам співробітник. Щодо наших братів, то вони посланці церков, слава Христова.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дайте їм доказ вашої любови і нашої похвали щодо вас перед церквами.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службу для святих мені зайве писати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 вашу старанність, якою про вас хвалюся македонцям, що Ахая приготувалася від минулого року, а ваша ревність заохотила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послав братів, щоб наша похвала щодо вас не була марною в цім випадку, щоб, як я ото сказав, ви були приготовлені.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прийдуть зі мною македонці і знайдуть вас непідготовленими, щоб ми не осоромилися, щоб не сказав я вам, в цій [похвалі].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Втім, хто сіє скупо, той скупо й жатиме; а і хто сіє щедро, той щедро й жатиме.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дає за пориванням серця, не з жалю та не з примусу, бо Бог любить того, хто дає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 владний збагатити вас усякою ласкою, щоб, завжди маючи в усьому всілякий достаток, ви збагачувалися всяким добрим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написано: Розсипав, дав бідним; його праведність триває вічно.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що дає насіння сіячеві та хліб на поживу, хай дасть і примножить ваше насіння і хай виростить плоди вашої праведности,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всьому ви збагачувалися на всяку щирість, яка через нас складає подяку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справа цього служіння не тільки виповнює нестачу святим, а й сповнена багатьма подяками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Випробуванням цього служіння вони славлять Бога за послух вашого визнання Христової Євангелії, та за щирість спільности з ними 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Своєю молитвою за вас вони тужать за вами через превелику Божу ласку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Дяка Богові за невимовний його дар.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 же я, Павло, благаю вас лагідністю і покірністю Христовою; я, що присутній між вами, покірний, а відсутній - сміливий супроти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Благаю, щоб коли прийду, я не став сміливим у надії, що нею думаю сміливим бути проти деяких, що вважають, начебто ми за тілом ходимо.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ходячи в тілі, не за тілом воюємо,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зброя нашої боротьби не тілесна, а сильна в Бозі на знищення твердинь; ми руйнуємо задуми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всяку гордість, що повстає проти Божого пізнання і полонить усяке знання на послух Христові,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ладні помстити будь-який непослух, коли ваш послух здійсниться.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дивитеся на обличчя? Як хто певний, що він є Христовим, хай думає про себе, що так, як він, так само й ми Христові.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 я ще більше хвалився нашою владою, яку дав [нам] Господь на збудування, а не на знищення ваше, то не осоромився 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не здавалося, ніби лякаю вас посланнями.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послання мої, кажуть, важкі й міцні, а коли я особисто присутній, - то немічний і мова моя жалюгідна.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знає такий, що які ми на слові в посланнях, коли відсутні, такі ми й на ділі, коли присутні.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сміємо судити чи рівняти себе до інших, що хвалять самі себе, але ті, що самі себе міряють собою і порівнюють себе з собою, є нерозумні.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не хвалитимемося без міри, але за мірилом, що його дав нам Бог як міру, що досягає і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розтягаємося надміру, ніби не досягли ми до вас, бо аж до вас ми дійшли благою вісткою Христовою.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хвалимось безмірно в чужих трудах, а маємо надію, що, як виросте ваша віра в вас, ми звеличимося за нашим правилом надміру,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благовістити далеко поза вами, не хвалитися готовим на чужому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хвалиться, хай хвалиться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досвідчений не той, хто себе хвалить, а той, кого хвалить Господь.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О, коли б були потерпіли ви трохи моє безумство! І все ж, терпите ви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ревную за вас Божою ревністю, бо я заручив вас одному чоловікові, щоб, як чисту діву, поставити перед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Боюся, щоб часом, як ото змій звів Єву своїм лукавством, щоб не зітліли і ваші розуми і ви не відхилилися від простоти й чистоти в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якби хто прийшов і проповідував іншого Ісуса, якого ми не проповідували, або прийняли іншого духа, якого ви не прийняли, або іншу благу вістку, якої не діставали, то ви б терпіли з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Думаю, що я нічим не менший від великих апостолів.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я і неук словом, але не знанням, та всюди в усьому ми виявилися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вчинив який гріх, впокорюючи себе, щоб ви підносилися; бо задарма благовістив я вам Божу Євангелію?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інших Церков брав я, приймаючи плату для служіння вам,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в мені правда Христова, і цю похвалу не відійме в мене ніхто в країнах Ахаї.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Чому? Може, тому, що я не люблю вас? Те знає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роблю, те й робитиму, щоб відняти причину в тих, що шукають причини, щоб у тому, чим хваляться, показались такими, як і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Такі бо фальшиві апостоли, діячі лукаві, що вдають апостолів Христових.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дивно, бо сам сатана вдає з себе ангела світла.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велике діло, якщо його слуги видають себе за слуг праведности: їхній кінець буде за їхніми вчинками.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кажу: хай ніхто не вважає мене за божевільного. А як ні, то прийміть мене хоч як божевільного, щоб і я трохи похвалився.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кажу, - не кажу того в Господі, а наче в безумстві - у цій частині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хто хвалиться тілом, і я похвалюся.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 радістю приймаєте божевільних, хоч самі є мудрі.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приймаєте, коли хто вас неволить, коли хто об'їдає, коли хто обдирає, коли хто величається, коли хто б'є вас по обличчю.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докір кажу, що ми наче стали немічні. Якщо хто відважується на щось, то, - кажу це нерозумно, - відважуюся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юдеї? І я. Вони ізраїльці? І я. Вони Авраамове насіння?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слуги Христові? Кажу як нерозумний: я - більше! У трудах - більше, в ранах - дуже багато, у в'язницях - надмірно, на межі смерти - часто.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юдеїв дістав п'ять разів по сорок ударів без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Тричі киями був я битий. Один раз був каменований. Тричі корабель розбився зі мною - ніч і день я був у глибинах.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клопоті й трудах; часто в недосипанні, в голоді й спразі; дуже часто в постах, у холоді та в наготі.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Окрім зовнішнього, налягають на мене щоденні клопоти - турботи за всі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слабує, а я хіба не слабую? Хто спокушається, а я хіба не розпалююся?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вже треба хвалитися, то похвалюся своєю неміччю.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і Батько Господа Ісуса, що є благословенний навіки, знає, що не брешу.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Дамаску вождь царя Арети стеріг місто Дамаск, [вистежуючи,] щоб мене схопити;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мене опустили в кошику крізь віконце по стіні, - і я вислизнув з його рук.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Хвалитися мені не корисно, бо прийду до видінь та об'явлень Господніх.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 людину в Христі, яка чотирнадцять років тому, - не знаю, чи в тілі, не знаю, чи без тіла, Бог знає, - була взята до третього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знаю, що та людина - чи в тілі, чи без тіла, не знаю, Бог знає,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взята до раю і почула невимовні слова, яких людині не можна 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Отаким похвалюся, а собою - не хвалитимуся, хіба що своїми немочами.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захочу хвалитися, то не стану божевільним, оскільки скажу правду; але стримаюся, щоб про мене хто більше чогось не подумав.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я через численні об'явлення не запишався, то дано мені жало у тіло, посланця сатани, щоб бив мене в обличчя, аби я не величався.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нього я тричі благав Господа, аби відступився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мені: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Досить тобі моєї ласки, бо [моя] сила в немочі виявляється.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Тож краще радо похвалюся своїми немочами, щоб оселилася в мені сила Христова.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радію в немочах, у клопотах, у нестатках, у вигнаннях та утисках за Христа; бо коли я немічний, - тоді я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[Хвалячись], став я нерозумним, - ви до того мене змусили. Бо ви мали мене хвалити, оскільки я нічим не менший від архиапостолів, хоч я - і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Ознаки ж апостольські виявилися і в вас - у всякій терплячості, у знаменнях, у чудах та силах.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Чим ви менші від інших церков? Хіба тільки тим, що я не був для вас тягарем? Даруйте мені цю несправедливість.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Оце втретє я готовий прийти до вас, і не буду тягарем, бо шукаю не вашого, а вас. Бо не діти повинні батькам придбати маєток, а батьки - дітям.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охоче потрачуся на вас і віддам себе за ваші душі, - дарма, що дуже люблячи вас, я все менше одержую від вас любови.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Припустимо, що я не обтяжував вас, але як хитрун здобував вас оманою.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коли використовував вас через тих, кого до вас послав?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умовив був Тита і послав з ним брата, - чи використав вас Тит? Чи не діяли ми в одному дусі? Чи не ходили тими самими слідами?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Може, ви знову думаєте, що виправдовуємося перед вами? Перед Богом у Христі кажемо: все чинимо, улюблені, на вашу розбудову.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Боюся, що коли прийду, не виявлю часом вас такими, якими б не хотів, і щоб сам не був для вас таким, якого б ви не хотіли. Щоб не було сварок, заздрощів, люті, розбрату, обмов, нашептів, пихи, безладдя;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Оце втретє іду до вас. При устах двох або трьох свідків буде стверджене кожне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попереджував і попереджую, як ото був у вас удруге; та й тепер, коли я відсутній: коли прийду знову, то не помилую тих, що раніше згрішили, як і всіх інших.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шукаєте доказу, чи промовляє через мене Христос: для вас він не є немічним, але сильний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він і був розіп'ятий у немочі, та живий із Божої сили. Бо і ми є немічні в ньому, але живі будемо з ним, - з Божої сили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Випробовуйте себе, чи ви перебуваєте у вірі, пізнавайте себе. Хіба ви не знаєте, що Ісус Христос у вас? Хіба, може, ви недосвідчені.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Надіюся ж, що розумієте, що ми досвідчені.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Благаємо Бога, щоб ви не робили ніякого зла, - не для того, щоб ми виявилися досвідченими, але щоб ви чинили добро, а ми будемо наче недосвідченими.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не можемо нічого діяти проти правди, але все згідно з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радіємо, коли ми немічні, а ви - сильні. Про це й молимося: за вашу досконалість.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пишу це тепер, коли відсутній; щоб коли прийду, не був нещадний тією владою, яку дав мені Господь на розбудову, а не на руйнування.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Отак, брати, радійте, вдосконалюйтеся, втішайтеся, будьте однодумні, майте мир - і Бог любови та миру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Вітайте одне одного святим поцілунком. Вас вітають всі святі.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Господа Ісуса Христа, і любов Бога та спільність Святого Духа - з усіма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2024-03-29T12:45:38Z</dcterms:modified>
</cp:coreProperties>
</file>