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List do Koryntian</w:t>
      </w:r>
    </w:p>
    <w:p>
      <w:pPr>
        <w:pStyle w:val="Nagwek2"/>
        <w:keepNext/>
        <w:jc w:val="center"/>
      </w:pPr>
      <w:r>
        <w:t>Глава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вирішив собі не приходити до вас знову із смутком.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коли я роблю вам прикрість, то хто потішить мене, окрім того, хто зазнає від мене прикрости?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саме я писав [вам], щоб, коли прийду, не мав смутку [за смутком] від тих, від кого належить мені радість мати, бо я переконаний щодо вас, що моя радість - вона є для всіх вас.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 великим сумом і сердечною тугою писав я вам, обливаючись слізьми, не для того, щоб засмутити вас, але щоб ви пізнали любов, якої маю до вас надміру.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хтось засмутив, то не мене засмутив, але частково, - щоб не перебільшити, - всіх вас.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Такому досить тієї кари, що від більшости.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Отож, краще вам йому вибачити і втішити, щоб часом його не охопив великий смуток.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 прошу вас виявити до нього любов.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Утім, для того я й писав, щоб пізнати вашу досвідченість, чи ви є слухняні в усьому.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кому ви прощаєте щось, - тому і я: бо коли я щось простив кому, то простив задля вас перед обличчя Христа,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нас не перехитрив сатана, бо його задуми нам добре відомі.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Прийшовши ж до Троади звіщати благу Христову вістку, хоч мені й були відчинені двері в Господі,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мав я спокою мого духа, бо не знайшов там мого брата Тита; попрощавшись із ними, рушив я до Македонії.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Богові ж подяка, який завжди прославляє нас у Христі і виявляє через нас духмяність свого розуму на кожному місці.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для Бога ми є ніжними пахощами Христа між тими, що спасаються, і між тими, що гинуть.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Отже, для одних пахощі смерти - на смерть, для інших - пахощі життя - на життя. І хто на це здатний?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ми не є такими, як численні люди, що торгують Божим словом, але ми проповідуємо від щирости - від Бога, перед Богом, у Христі.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List do Koryntian Глава 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2024-05-07T16:16:34Z</dcterms:modified>
</cp:coreProperties>
</file>