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службу для святих мені зайве писати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знаю вашу старанність, якою про вас хвалюся македонцям, що Ахая приготувалася від минулого року, а ваша ревність заохотила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 послав братів, щоб наша похвала щодо вас не була марною в цім випадку, щоб, як я ото сказав, ви були приготовлені.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прийдуть зі мною македонці і знайдуть вас непідготовленими, щоб ми не осоромилися, щоб не сказав я вам, в цій [похвалі].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хто сіє скупо, той скупо й жатиме; а і хто сіє щедро, той щедро й жатиме.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хай дає за пориванням серця, не з жалю та не з примусу, бо Бог любить того, хто дає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Бог владний збагатити вас усякою ласкою, щоб, завжди маючи в усьому всілякий достаток, ви збагачувалися всяким добрим ділом,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написано: Розсипав, дав бідним; його праведність триває вічно.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що дає насіння сіячеві та хліб на поживу, хай дасть і примножить ваше насіння і хай виростить плоди вашої праведности,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 всьому ви збагачувалися на всяку щирість, яка через нас складає подяку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справа цього служіння не тільки виповнює нестачу святим, а й сповнена багатьма подяками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Випробуванням цього служіння вони славлять Бога за послух вашого визнання Христової Євангелії, та за щирість спільности з ними 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Своєю молитвою за вас вони тужать за вами через превелику Божу ласку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Дяка Богові за невимовний його дар.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2024-04-28T23:23:44Z</dcterms:modified>
</cp:coreProperties>
</file>