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Galacjan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Павло, апостол, - не від людей, не через людину, але через Ісуса Христа і Бога Батька, що воскресив його з мертвих,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та всі брати, що зі мною, - до церков галатійських: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ласка й мир вам від Бога Батька і від нашого Господа Ісуса Христа,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 віддав самого себе за наші гріхи, щоб визволити нас від теперішнього лукавого віку, за волею Бога, нашого Батька,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якому слава на віки вічні, амінь!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Дивуюся, що ви так швидко залишаєте того, хто покликав вас Христовою ласкою і переходите до іншої благовістки,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втім, вона не є інша, але є деякі, що баламутять вас і хочуть змінити благовість Христову.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якби й ми чи сам ангел з неба благовістили вам інше, ніж те, що ми вам благовістили, - хай буде анатема!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ми раніше сказали, - я і тепер знову кажу: коли вам хто благовістить щось інше, ніж те, що ви одержали, - хай буде анатема!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тепер шукаю я ласки від людей, чи від Бога? Або чи намагаюся догодити людям? Якби я і досі догоджав людям, то не був би рабом Христовим.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Повідомляю вас, брати, що Євангелія, яку я вам звістив, - вона не від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 не одержав її і не навчився від людини, але - через об'явлення Ісуса Христа!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чули про моє життя колись у юдействі, що я дуже переслідував Божу Церкву і руйнував її;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досяг у юдействі більших успіхів, ніж багато ровесників мого роду, бувши запеклим прихильником моїх батьківських передань.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Бог, що вибрав мене з лона моєї матері і покликав своєю ласкою, уподобав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об'явити в мені Сина Свого, щоб я благовістив його між поганами, - я не став одразу радитися з тілом і кров'ю,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пішов до Єрусалима, до тих, що переді мною були апостолами, - але пішов до Аравії і знову повернувся до Дамаска.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Потім, по трьох роках, пішов я до Єрусалима, щоб побачити Кифу, і перебув у нього днів п'ятнадцять.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Когось іншого з апостолів я не бачив, крім Якова - брата Господнього.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те, що пишу вам, - перед Богом, не лукавлю.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Потім я прийшов у землі Сирії та Килікії.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Христові Церкви в Юдеї не знали мене особисто.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тільки чули, що: Той, який колись переслідував, тепер благовістить віру, яку раніше нищив.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прославляли через мене Бога.</w:t>
      </w:r>
      <w:r>
        <w:t xml:space="preserve"> 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Потім, по чотирнадцятьох роках, я знову прибув до Єрусалима з Варнавою, взявши з собою і Тита.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Ходив, як мені було об'явлено, - і там виклав їм благу звістку, яку проповідую поганам, особливо видатним, аби часом не трудитися марно тепер, чи трудився раніше.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й Тит, що був зі мною, бувши греком, не був примушений обрізатися.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щодо фальшивих братів, які прийшли підглядати за нашою свободою, що маємо в Ісусі Христі, аби нас поневолити,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 ми їм ні на мить не піддалися, щоб правда благої вістки збереглася у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Стосовно ж тих, які вважають себе великими, якими вони колись були, мені на тому зовсім не залежить: Бог не дивиться на обличчя людини! Ті, що вважають себе чимось, мені нічого не додали.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Навпаки, дізнавшись, що мені довірена була блага вістка між поганами, як і Петрові - між обрізаними,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той, хто допоміг Петрові бути апостолом між обрізаними, допоміг і мені - між поганами,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 пізнавши дану мені ласку, Яків, Кифа й Іван, що вважаються стовпами, подали мені й Варнаві правиці спільноти, щоб ми ішли до поган, а вони - до обрізаних;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аби лиш ми пам'ятали про вбогих, що, власне, я і намагався робити.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Кифа прийшов до Антіохії, я особисто протиставився йому, бо заслужив на докір.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Ще до того, як деякі прийшли від Якова, він трапезував разом з поганами. Коли ж ті надійшли, став сторонитися і відмежовуватися, боячись обрізаних.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Лицемірили з ним й інші юдеї, так що й Варнава пристав був до їхнього лицемірства.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коли я побачив, що вони не вірно ходять у правді благовістя, то прилюдно сказав Кифі: Якщо ти, юдей, живеш по-поганському, а не по-юдейському, то нащо змушуєш поган жити по-юдейському?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з природи юдеї, а не грішники з поган.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Пізнавши, що людина не може бути виправдана ділами закону, але тільки вірою в Ісуса Христа, ми повірили в Ісуса Христа, щоб виправдатися вірою Христовою, а не ділами закону. Бо жодна людина не виправдається ділами закону.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Якщо, шукаючи виправдання в Христі, ми й самі виявилися грішниками, то невже Христос є слугою гріха? Цілковито ні!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коли я знову будую те, що знищив, то роблю себе злочинцем.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закон я помер для закону, щоб жити для Бога. Я розіп'явся з Христом.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Живу вже не я, а живе в мені Христос. А коли тепер живу в тілі, то живу вірою в Божого Сина, що полюбив мене і віддав себе за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відрікаюся від Божої ласки. Бо якщо справедливість - через закон, то Христос помер даремно.</w:t>
      </w:r>
      <w:r>
        <w:t xml:space="preserve"> 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О, нерозумні галати! Хто вас спокусив [не коритися правді], - адже перед вашими очима був образ Ісуса Христа розіп'ятого?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Одне хочу від вас довідатися: чи ви через діла закону дістали Духа, чи від слухання віри?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вже настільки ви нерозумні, що зачавши Духом, тепер кінчаєте тілом?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багато ви натерпілися, - і невже все надаремно? О, коли б лише надаремно!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Той, що дає вам Духа і робить чуда серед вас, - чи робить він це ділами закону чи слуханням віри?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Авраам повірив Богові, - і це зараховано йому за праведність.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Зрозумійте, що ті, хто від віри, - сини Авраамові.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Писання, передбачивши, що Бог через віру виправдає поган, благовістило Авраамові, що: В тобі благословляться всі народи.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ті, що з віри, будуть благословенні з вірним Авраамом.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ті, що живуть за ділами закону, є під прокляттям; написано, що проклятий кожний, хто не дотримується всіх приписів книги закону, щоб їх виконувати.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що законом ніхто не виправдовується перед Богом, то це ясно, бо праведник житиме вірою.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Закон же не від віри, але хто виконує його, той житиме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Христос відкупив нас від прокляття закону, ставши за нас прокляттям. Бо написано: Проклятий кожний, хто висить на дереві,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благословення Авраама поширилося на поган у Христі Ісусі, щоб ми одержали обітницю Духа через віру.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Брати, кажу вам по-людському: навіть затвердженого людьми Завіту ніхто не відкидає і нічого не додає до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Авраамові ж і його нащадкам були дані обітниці. Не сказано, що нащадкам, наче про багатьох, але наче про одного: і твоєму насінню, яким є Христос.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кажу, що попередньо ствердженого Богом Завіту про Христа, - закон, що прийшов по чотириста тридцяти роках, не відкидає так, щоб скасувати обітницю.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коли б спадщина виходила від закону, то не було б обітниці. Авраамові ж Бог подарував через обітницю.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 навіщо закон? Він був даний через злочини, аж доки не вродить насіння, якому дана обітниця, проголошена через ангелів рукою посередника.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посередник не є для одного, тоді як Бог один.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 що, може, закон проти Божих обітниць? Цілковито ні! Бо якби був даний закон, здатний оживляти, тоді й праведність була б від закону.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Писання замкнуло все під гріхом, щоб обітниця від віри в Ісуса Христа була дана тим, які вірують.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поки прийшла віра, ми були бережені законом, замкнені до приходу об'явлення віри.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закон був нам вихователем до Христа, щоб ми виправдалися вірою.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Щойно прийшла віра, як ми вже не потребуємо вихователя.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ви всі - Божі сини через віру в Ісуса Христа.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ви, що в Христа христилися, - в Христа зодягнулися.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Нема ні юдея, ні поганина; нема раба, ні вільного, нема чоловічого роду, ні жіночого: всі ви є одним в Ісусі Христі.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ви Христові, то ви є насінням Авраамовим, спадкоємцями згідно з обітницею.</w:t>
      </w:r>
      <w:r>
        <w:t xml:space="preserve"> 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Тож кажу я: доки спадкоємець малолітній, він нічим не відрізняється від раба, хоч і є паном усього.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він - під опікунами й управителями до часу, призначеного батьком.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й ми, доки були дітьми, то були поневолені природними стихіями світу.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виповнився час, Бог послав свого Сина, що народився від жінки, який є під законом,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аби викупити тих, що під законом, щоб ми одержали усиновлення.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Оскільки ви є синами, то Бог послав у наші серця Духа свого Сина, що кличе: Авва, Батьку!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вже ти не раб, а син; а коли син, то й спадкоємець Божий [через Христа].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тоді, не знаючи Бога, ви служили тим, що за природою не є богами.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 же, пізнавши Бога, - радше, як Бог вас пізнав, - навіщо знову повертаєтеся до немічних і слабких стихій, яким хочете знову, як і колись, служити?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уважно стежите за днями й місяцями, за порами й роками.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Боюся за вас: чи не марно я трудився для вас?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Прошу вас, брати: будьте, як я, бо я такий же, як ви. Нічим ви мене не образили.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Знаєте, хоч я в немочі тіла звіщав вам раніше благу вістку,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ви моєю тілесною спокусою не погордували, не відштовхнули мене, а прийняли мене як Божого ангела, як Ісуса Христа.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Куди поділося ваше блаженство? Свідчу вам, що якби було можливим, то ви вирвали б свої очі й дали б 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чи ворогом став я вам, кажучи вам правду?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на добро ревнують вони вас, але хочуть вас відлучити, щоб ви їх ревнували.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Добре ревнувати за добро завжди, а не тільки тоді, коли я присутній у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Діти мої, я знову потерпаю за вас, доки не відобразиться в вас Христос.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Хотів би я бути з вами сьогодні та змінити свою мову, бо не знаю, що з вами робити.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Скажіть мені ви, що хочете бути під законом: хіба ви не чули закону?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Адже написано, що Авраам мав двох синів - одного від рабині, другого від вільної.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той, що від рабині, народився тілесно, а той, що від вільної, - за обітницею.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Розуміти це треба інакше, бо це - два Завіти: один із Синайської гори Агар, що родить у рабство.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Агар - це гора Синай в Аравії, відповідає теперішньому Єрусалимові, що перебуває в рабстві разом зі своїми дітьми.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горішній Єрусалим - вільний, він є матір'ю для [всіх]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написано: Звеселися, неплідна, що не родила! Вибухни радістю, заклич ти, що в пологах не корчилася; бо набагато більше дітей у покинутої, ніж у тієї, що має чоловіка!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ж, брати, є дітьми обітниці за Ісааком.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як тоді народжений тілесно переслідував духовного, так і тепер.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що каже Писання? - Прожени рабиню та її сина, бо син рабині не буде спадкоємцем нарівні з сином вільної.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Отож, брати, ми діти не рабині, а вільної.</w:t>
      </w:r>
      <w:r>
        <w:t xml:space="preserve"> 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Христос визволив нас для волі, - тож стійте і не піддавайтеся знову під ярмо рабства.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я, Павло, кажу вам: коли обрізаєтеся, Христос вам нічим не допоможе.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Свідчу також кожному чоловікові, який обрізується, що він є боржником щодо виконання всього закону.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Відпали ви від Христа, - ви, що законом виправдуєтеся; відпали ви від ласки!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ж духом очікуємо з віри - виправдання надії.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 Христі Ісусі нічого не важить ні обрізання, ні необрізання, а тільки віра, що діє через любов.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Бігли ви добре; хто заборонив вам коритися правді?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Переконання не від того, хто вас покликав.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Трохи розчини квасить усе тісто.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надіюся щодо вас у Господі, що ви не думатимете інакше. Той, що баламутить вас, - зазнає осуду, хоч би хто він був.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Чому, брати, мене переслідують, коли я і тепер проповідую обрізання? Адже тоді спокуса хреста припинилася.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О, щоб відкинені були ті, що баламутять вас!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Ви, брати, покликані до свободи. Тільки б свобода ваша не стала причиною жити тілесно; ви ж любов'ю служіть один одному!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весь закон міститься в одному слові, в тому: Полюбиш свого ближнього, як себе самого.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один одного гризете і їсте, то глядіть, щоб ви не проковтнули один одного.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Кажу: робіть усе згідно з духом - і не вчините тілесних пожадливостей.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тіло бажає противного духові, а дух - противного тілу, вони супротивні одне одному, щоб ви не чинили того, чого хочете.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вас дух провадить, то ви не під законом.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Учинки тіла очевидні: це є [перелюб], розпуста, нечистота, безсоромність,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ідолослужіння, чарування, ворожнечі, сварки, ревнощі, лють, гнів, суперечки, єресі,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заздрощі, пияцтво, гульня і тощо. Попереджаю вас, як і раніше попереджав: хто таке чинить, Божого Царства не успадкує.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Плід духа є любов, радість, мир, терплячість, доброта, милосердя, віра,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лагідність, стриманість. На таких нема закону!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ті, що є Ісусові Христові, - вони розп'яли тіло з його пристрастями та пожадливостями.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живемо духом, то духом і ходімо.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ставаймо марнославними, не дражнімо одне одного, не заздрімо одне одному!</w:t>
      </w:r>
      <w:r>
        <w:t xml:space="preserve"> </w:t>
      </w:r>
    </w:p>
    <w:p>
      <w:pPr>
        <w:pStyle w:val="Nagwek2"/>
        <w:keepNext/>
        <w:jc w:val="center"/>
      </w:pPr>
      <w:r>
        <w:t>Глава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Брати, якщо і впаде людина в якийсь прогріх, то ви, духовні, виправляйте такого духом лагідности, кожен оберігаючи й себе, щоб і ти не спокусився.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Носіть тягарі одне одного, і таким чином виконаєте закон Христовий.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коли хто думає, що він є щось, бувши нічим, то себе ошукує.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кожний випробовує своє діло, і тільки тоді в собі матиме похвалу, а не перед іншими.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кожний нестиме власний тягар.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Той, що навчається слова, хай ділиться всім добром із тим, хто його навчає.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впадайте в оману: Бог осміяний бути не може. Що лиш людина посіє, те й пожне.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хто сіє до свого тіла, - пожне з тіла зітління; а хто сіє для духа, - пожне від духа вічне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Роблячи добро, не втрачаймо запалу, бо свого часу пожнемо, якщо не ослабнемо.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Тож поки маємо час, робімо добро для всіх, найперше для тих, які рідні у вірі.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Бачте, якими великими літерами написав я вам своєю рукою!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Ті, що прагнуть хвалитися тілом, змушують вас обрізатися, щоб не бути переслідуваними за хрест Христа.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Ті, що обрізуються, самі закону не дотримують, але хочуть вас обрізати, щоб через ваше тіло дістати для себе похвалу.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 не бажаю похвали, - хіба тільки хрестом Господа нашого Ісуса Христа, в якому для мене весь світ розп'явся, а я - для всього світу.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[в Ісусі Христі] не має значення ні обрізання, ні необрізання, але нове створіння.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для всіх, що дотримують цього правила, - на них хай буде мир і ласка, і на Божого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Утім, хай ніхто мене не турбує, бо я ношу на моєму тілі рани [Господа] Ісуса.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Ласка нашого Господа Ісуса Христа - з вашим духом, брати! Амінь.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Galacjan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2024-04-25T16:58:51Z</dcterms:modified>
</cp:coreProperties>
</file>