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апостол, - не від людей, не через людину, але через Ісуса Христа і Бога Батька, що воскресив його з мертвих,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всі брати, що зі мною, - до церков галатійських: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й мир вам від Бога Батька і від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віддав самого себе за наші гріхи, щоб визволити нас від теперішнього лукавого віку, за волею Бога, нашого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якому слава на віки вічні, амінь!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Дивуюся, що ви так швидко залишаєте того, хто покликав вас Христовою ласкою і переходите до іншої благовістки,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вона не є інша, але є деякі, що баламутять вас і хочуть змінити благовість Христову.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якби й ми чи сам ангел з неба благовістили вам інше, ніж те, що ми вам благовістили, - хай буде анатема!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 раніше сказали, - я і тепер знову кажу: коли вам хто благовістить щось інше, ніж те, що ви одержали, - хай буде анатема!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тепер шукаю я ласки від людей, чи від Бога? Або чи намагаюся догодити людям? Якби я і досі догоджав людям, то не був би рабом Христовим.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Повідомляю вас, брати, що Євангелія, яку я вам звістив, - вона не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не одержав її і не навчився від людини, але - через об'явлення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чули про моє життя колись у юдействі, що я дуже переслідував Божу Церкву і руйнував її;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досяг у юдействі більших успіхів, ніж багато ровесників мого роду, бувши запеклим прихильником моїх батьківських передань.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Бог, що вибрав мене з лона моєї матері і покликав своєю ласкою, уподобав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об'явити в мені Сина Свого, щоб я благовістив його між поганами, - я не став одразу радитися з тілом і кров'ю,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пішов до Єрусалима, до тих, що переді мною були апостолами, - але пішов до Аравії і знову повернувся до Дамаска.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Потім, по трьох роках, пішов я до Єрусалима, щоб побачити Кифу, і перебув у нього днів п'ятнадцять.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Когось іншого з апостолів я не бачив, крім Якова - брата Господнього.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те, що пишу вам, - перед Богом, не лукавлю.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я прийшов у землі Сирії та Килікії.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Христові Церкви в Юдеї не знали мене особисто.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тільки чули, що: Той, який колись переслідував, тепер благовістить віру, яку раніше нищив.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прославляли через мене Бога.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2024-04-23T07:59:11Z</dcterms:modified>
</cp:coreProperties>
</file>