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Потім, по чотирнадцятьох роках, я знову прибув до Єрусалима з Варнавою, взявши з собою і Тита.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Ходив, як мені було об'явлено, - і там виклав їм благу звістку, яку проповідую поганам, особливо видатним, аби часом не трудитися марно тепер, чи трудився раніше.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й Тит, що був зі мною, бувши греком, не був примушений обрізатися.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щодо фальшивих братів, які прийшли підглядати за нашою свободою, що маємо в Ісусі Христі, аби нас поневолити,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ми їм ні на мить не піддалися, щоб правда благої вістки збереглася у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Стосовно ж тих, які вважають себе великими, якими вони колись були, мені на тому зовсім не залежить: Бог не дивиться на обличчя людини! Ті, що вважають себе чимось, мені нічого не додали.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Навпаки, дізнавшись, що мені довірена була блага вістка між поганами, як і Петрові - між обрізаними,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той, хто допоміг Петрові бути апостолом між обрізаними, допоміг і мені - між поганами,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пізнавши дану мені ласку, Яків, Кифа й Іван, що вважаються стовпами, подали мені й Варнаві правиці спільноти, щоб ми ішли до поган, а вони - до обрізаних;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аби лиш ми пам'ятали про вбогих, що, власне, я і намагався 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Кифа прийшов до Антіохії, я особисто протиставився йому, бо заслужив на докір.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до того, як деякі прийшли від Якова, він трапезував разом з поганами. Коли ж ті надійшли, став сторонитися і відмежовуватися, боячись обрізаних.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Лицемірили з ним й інші юдеї, так що й Варнава пристав був до їхнього лицемірства.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коли я побачив, що вони не вірно ходять у правді благовістя, то прилюдно сказав Кифі: Якщо ти, юдей, живеш по-поганському, а не по-юдейському, то нащо змушуєш поган жити по-юдейському?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 природи юдеї, а не грішники з поган.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Пізнавши, що людина не може бути виправдана ділами закону, але тільки вірою в Ісуса Христа, ми повірили в Ісуса Христа, щоб виправдатися вірою Христовою, а не ділами закону. Бо жодна людина не виправдається ділами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Якщо, шукаючи виправдання в Христі, ми й самі виявилися грішниками, то невже Христос є слугою гріха? Цілковито 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я знову будую те, що знищив, то роблю себе злочинцем.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закон я помер для закону, щоб жити для Бога. Я розіп'явся з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Живу вже не я, а живе в мені Христос. А коли тепер живу в тілі, то живу вірою в Божого Сина, що полюбив мене і віддав себе за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відрікаюся від Божої ласки. Бо якщо справедливість - через закон, то Христос помер даремно.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2024-04-29T01:13:59Z</dcterms:modified>
</cp:coreProperties>
</file>