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з Божої волі апостол Ісуса Христа, - святим в Ефесі і вірним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і мир вам від Бога, нашого Батька, і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 і Батько нашого Господа Ісуса Христа, що поблагословив нас усяким духовним благословенням у Христі,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вибрав нас раніше від створення світу, щоб ми були святими й непорочними перед ним у любові;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наперед призначивши нас для всиновлення в ньому через Ісуса Христа, за вподобанням власної волі;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хвалу слави своєї благодаті, якою обдарував нас в улюбленому.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маємо викуплення його кров'ю, відпущення гріхів, за щедротами його ласки,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надмірно помножив у нас, у всякій премудрості й розумінні,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об'явивши нам, за своїм уподобанням, таємницю своєї волі, яку раніше встановив у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на освячення повноти часів, щоб зібрати в Христі все те, що на небі і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ньому і ми стали спадкоємцями, - призначеними наперед, за передбаченням того, хто все чинить за радою власної волі,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були на похвалу його слави, ми, які раніше надіялися на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й ви, почувши слово правди, - благу вістку нашого спасіння - та, увірувавши в нього, відзначені були печаттю обітниці Святим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є запорокою нашого спадкоємства, викуплення набутого, для похвали його слави!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я, почувши про вашу віру в Господа Ісуса, про любов до всіх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перестаю дякувати за вас, згадуючи [вас] у своїх молитвах,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Бог нашого Господа Ісуса Христа, Батько слави, дав вам духа премудрости і об'явлення на його пізнання,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просвітливши очі вашого серця, щоб пізнали ви, - яка то є надія його покликання, яке багаство слави його спадщини між святими,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неосяжна велич його сили в нас, що віримо в дію могутности його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він її здійснив у Христі, воскресивши його з мертвих і посадивши праворуч себе на небі,-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вище від усякого начальства, і влади, і сили, і панування, і всякого імени, що назване не тільки в теперішньому віці, але й у майбутньому.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усе підкорив під його ноги, і поставив його над усім - як голову Церкви,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є його тілом, повнотою того, що наповнює все в усьому!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вас, що були мертві через ваші провини й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яких ви колись жили за звичаєм цього світу, за князем, який панує в повітрі, і духа, що нині діє в синах спротиву.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ними і всі ми жили колись у хтивостях нашого тіла, чинячи волю тіла й думок, і були з природи дітьми гніву, як і інші.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Бог, бувши багатим на милосердя, із своєї превеликої любови, якою нас полюбив,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нас, що були мертвими через наші прогріхи, - він оживив Христом, - бо ласкою ви спаслися!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воскресив нас з ним, і посадив на небі в Христі Ісусі,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 майбутніх віках виявити превелике багатство своєї ласки - в доброті до нас у Христі Ісусі.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спаслися ласкою через віру: і це не від вас, це -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 діл, - щоб ніхто не хвалився.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- його творіння; ми створені в Христі Ісусі для добрих діл, які наперед приготував Бог для нас, щоб ми їх виконували.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пам'ятайте, що колись ви були погани тілом, обзивалися необрізаними тими, що були так званими обрізаними руками на тілі;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ви в той час були без Христа, відчужені від громади Ізраїлю; далекі від Завітів обітниці, позбавлені надії, без Бога на світі.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ви - у Христі Ісусі; колись ви були далекі, тепер стали близькі кров'ю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є нашим миром, що зробив з двох одне, зруйнував своїм тілом перегородку, знищивши ворожнечу,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усунувши закон заповідей навчаннями, щоб з двох збудувати в самому собі одну нову людину, влаштувати мир,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хрестом примирити з Богом обох в одному тілі, знищивши в ньому ворожнечу.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прийшовши, благовістив мир вам - далеким і близьким;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й другі мають через нього доступ до Батька, в одному дусі.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 більше не чужі й не приблуди, а співгромадяни святим і домашні у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збудовані на підвалинах апостолів і пророків, з наріжним каменем - самим Ісусом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ньому - всяка будівля, досконало збудована, - вона зросте у святий храм у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й ви будуєтеся Духом на Боже помешкання.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цього я, Павло, став в'язнем Ісуса Христа - для вас, погани.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чули про служіння Божої ласки, яка дана мені для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мені через об'явлення сповіщена таємниця, що про неї раніше писав я коротко;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цього можете під час читання осягнути моє розуміння Христової таємниці.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інших поколіннях вона не була виявлена людським синам так, як ото тепер Духом об'явлена святим апостолам і пророкам: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й погани є співспадкоємцями, є одним тілом і співучасниками обітниці в Ісусі Христі - через сповіщення благої звістки,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якій я служу за даром Божої ласки, що дана мені за дією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Мені, найменшому з усіх святих, дана ця ласка - благовістити між поганами незбагненне багатство Христове,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просвіщати всіх, у чому полягає служіння таємниці, що од віків була схована в Богові, який усе створив [через Христа];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могла тепер виявитися через церкву начальникам і володарям на небі різноманітна Божа премудрість,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одвічною постановою, яку він виконав у нашому Господі Ісусі Христі,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 ньому маємо сміливість і доступ у надії через віру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благаю вас не занепадати духом з приводу моїх терпінь за вас, бо вони є вашою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цього я схиляю свої коліна перед Батьком [нашого Господа Ісуса Христа],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якого бере назву все батьківство на небі й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щоб він дав вам, за багатством своєї слави, силою у внутрішній людині зміцніти його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Христос вірою оселився в ваших серцях, щоб ви, закорінені й засновані на любові,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змогли пізнати разом з усіма святими, яка то ширина й довжина і яка то висота і глибина;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пізнати Христову любов, котра перевищує розум, і щоб сповнилися ви всякою Божою повнотою.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ж, хто силою, яка діє в нас, може все робити понад те, що ми просимо або про що мріємо,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слава в церкві, в Ісусі Христі - на всі покоління і на вічні часи. Амінь.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благаю вас я, в'язень у Господі, щоб ви поводилися гідно, відповідно до звання, до якого були покликані: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усякою покірністю і лагідністю, з великодушністю, терплячи одне одного в любові,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намагаючись берегти єдність духа в злуці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тіло й один дух, - як ото ви покликані були в одній надії вашого звання.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Господь, одна віра, одне хрещення,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Бог і Батько всіх, який над усіма, і через усіх, і в усіх [нас].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Кожному ж з нас дана ласка відповідно до Христового дару.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сказано: Піднявшись на висоту, ти полонив полон і дав дари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означає піднявшись, як не те, що й [раніше] сходив був до найнижчих місць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сходив, той і піднявся вище від небес, аби наповнити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і поставив одних апостолами, інших пророками, ще інших проповідниками доброї вістки, а тих - пастирями та вчителями,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вдосконалити святих для діл служіння, для збудування Христового тіла,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всі не дійдемо до єдности віри й до пізнання Божого Сина, до змужніння досконалого, до міри зростання в нас повноти Христової.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щоб ми були правдомовними в любові, щоб в усьому зросли в тому, який є головою - Христос;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це я кажу і свідчу в Господі, щоб ви більше не були, як [оті] погани, що ходять у марноті свого розуму,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запаморочені своїм розумуванням, відчужені від Божого життя через те неуцтво, що живе в них, через закам'янілість їхніх сердець.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отупівши, піддалися розпусті, щоб із запалом чинити всяке плюгавство.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 не так пізнали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чули його і в нього навчилися, - адже правда в Ісусі,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треба, щоб ви відкинули стародавню людину з її первісним життям, яка нидіє в оманливих хтивостях,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щоб ваш розум оновлювався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зодягалися в нову людину, створену за Богом, за праведністю й святістю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відкинувши брехню, кажіть правду кожний до свого ближнього, бо ми є членами одне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Гніваючись, - не грішіть: сонце хай не заходить у вашому гніві;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давайте місця дияволові.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крав, хай більше не краде, але краще хай працює, роблячи своїми руками добро, щоб мав що подати тому, хто потребує.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Жодне погане слово хай не виходить з ваших уст, а тільки добре для настанови в потребі, щоб воно дало користь тим, що слухають.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засмучуйте Святого Божого Духа, яким ви запечатані на день викупу.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роздратування, і гнів, і лють, і крик, і огуда хай віддаляться від вас разом з усякою злобою.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ж добрими одне до одного, милосердими, прощаючи одне одному, як і Бог через Христа вам простив!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наслідуйте Бога - як улюблені діти,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живіть у любові, як і Христос полюбив нас і видав себе за нас - як дар і жертву Богові, як приємну духмяність.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розпуста і всіляка нечисть, та захланність навіть нехай не згадуються між вами, як це належить святим;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також і безсоромність, і дурні балачки, і масні жарти є непристойними, а найкраще - подяка.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знайте ж, що жодний розпусник, або нечистий, або захланний, що є ідолослужителем, не має спадщини в Царстві Христа і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Нехай ніхто з вас не піддається омані марних слів, бо через це приходить Божий гнів на непокірних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не ставайте їхніми спільниками,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були колись темрявою, а тепер є світлом у Господі. Живіть як діти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плід світла - в усякій доброті, справедливості й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Випробовуйте, що є приємне Богові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ставайте спільниками в неплідних ділах темряви, а краще їх розвінчуйте,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вони потайки роблять, - соромно навіть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засуджуване виявляється в світлі;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все, що виявляється, стає світлом. Через це й сказано: Встань, ти, що спиш, і воскресни з мертвих, - і Христос освітлить тебе!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пильно стережіться, щоб поводитися обережно, - не як немудрі, але як мудрі,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цінуючи час, бо дні лукаві.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не будьте нерозумні, але пізнавайте, в чому полягає Господня воля.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впивайтеся вином, у якому розпуста, а наповнюйтеся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навчаючи самих себе псалмами, славнями, духовними піснями, мелодійно виспівуючи у ваших серцях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дякуючи завжди і за все Богові й Батькові в ім'я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підкоряючись одне одному в страсі Христовім.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Дружини, [коріться] своїм чоловікам, як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чоловік є головою жінки, як Христос - голова церкви, [і] він же - спаситель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церква кориться Христові, так і дружини - чоловікам у всьому.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Чоловіки, любіть [своїх] дружин, як Христос полюбив церкву і віддав себе за неї,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її освятити, очистивши купіллю води - словом;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поставити її собі славною церквою, що не має ні плями, ні вади, - нічого такого подібного, але щоб вона була святою і непорочною.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чоловіки повинні любити своїх дружин, як власні тіла. Хто любить свою дружину, той і себе любить.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ніхто ніколи свого тіла не зненавидів, але годує і гріє його, як Господь церкву;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- члени його тіла: [з його тіла і з його кісток].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чоловік залишить батька й матір та пристане до своєї дружини - і будуть обоє одним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Ця таємниця - велика; я ж говорю про Христа й церкву.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кожний з вас хай любить свою дружину, як себе самого, а дружина хай боїться свого чоловіка.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слухайтеся своїх батьків у Господі, бо це справедливо.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Шануй свого батька та матір, - така перша заповідь з обітницею,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щоб тобі було добре і щоб ти був довголітнім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батьки, не дратуйте своїх дітей, а виховуйте їх у послухові й навчанні Господнім.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Раби, слухайтеся земних панів зі страхом і тремтінням, у простоті вашого серця, так, як Христа;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служіть тільки задля ока, як ті підлабузники, але як Христові раби: чиніть Божу волю щиро,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охоче служіть - як Господеві, а не як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що кожний одержить від Господа відповідно до того, що зробив доброго, - чи він раб, чи вільний.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пани, так само робіть їм, - відкидайте погрози, знаючи, що й ви, і вони мають Господа на небі, а він не зважає на особу.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Нарешті, брати, зміцнюйтеся Господом та могутністю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Зодягніться у всю Божу зброю, щоб ви змогли стати проти підступности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візьміть всю Божу зброю, щоб ви змогли дати опір у день зла і, здійснивши все, вистояти.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станьте, підпережіться правдою, зодягніться в панцир справедливости,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взуйтеся у готовність звіщати добру вістку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Понад усе - візьміть щит віри, в якому зможете погасити всі розжарені стріли лукавого;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візьміть шолом спасіння і духовний меч, яким є Боже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Постійно моліться Духом усякою молитвою і благанням, - і пильнуйте це з усякою терплячістю і молінням за всіх святих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мене, щоб мені було дано слово - вустами моїми відкрито й відважно проповідувати таємницю благої 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яку я є послом у кайданах, щоб сміливо про неї говорити, як мені й належить.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щоб і ви довідалися про мене, що я роблю, то все вам розповість Тихик, улюблений брат, вірний служитель у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я послав до вас саме для того, щоб ви довідалися про нас і щоб він утішив ваші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 братам і любов з вірою від Бога Батька і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з усіма, що незмінно люблять нашого Господа Ісуса Христа.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2024-03-29T09:53:52Z</dcterms:modified>
</cp:coreProperties>
</file>