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вас, що були мертві через ваші провини й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яких ви колись жили за звичаєм цього світу, за князем, який панує в повітрі, і духа, що нині діє в синах спротиву.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ними і всі ми жили колись у хтивостях нашого тіла, чинячи волю тіла й думок, і були з природи дітьми гніву, як і інші.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Бог, бувши багатим на милосердя, із своєї превеликої любови, якою нас полюбив,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нас, що були мертвими через наші прогріхи, - він оживив Христом, - бо ласкою ви спаслися!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воскресив нас з ним, і посадив на небі в Христі Ісусі,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 майбутніх віках виявити превелике багатство своєї ласки - в доброті до нас у Христі Ісусі.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спаслися ласкою через віру: і це не від вас, це -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 діл, - щоб ніхто не хвалився.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- його творіння; ми створені в Христі Ісусі для добрих діл, які наперед приготував Бог для нас, щоб ми їх виконували.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пам'ятайте, що колись ви були погани тілом, обзивалися необрізаними тими, що були так званими обрізаними руками на тілі;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 в той час були без Христа, відчужені від громади Ізраїлю; далекі від Завітів обітниці, позбавлені надії, без Бога на світі.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ви - у Христі Ісусі; колись ви були далекі, тепер стали близькі кров'ю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нашим миром, що зробив з двох одне, зруйнував своїм тілом перегородку, знищивши ворожнечу,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усунувши закон заповідей навчаннями, щоб з двох збудувати в самому собі одну нову людину, влаштувати мир,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хрестом примирити з Богом обох в одному тілі, знищивши в ньому ворожнечу.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прийшовши, благовістив мир вам - далеким і близьким;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й другі мають через нього доступ до Батька, в одному дусі.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 більше не чужі й не приблуди, а співгромадяни святим і домашні 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збудовані на підвалинах апостолів і пророків, з наріжним каменем - самим Ісусом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ньому - всяка будівля, досконало збудована, - вона зросте у святий храм у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й ви будуєтеся Духом на Боже помешкання.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2024-04-28T20:46:04Z</dcterms:modified>
</cp:coreProperties>
</file>