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я, Павло, став в'язнем Ісуса Христа - для вас, погани.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чули про служіння Божої ласки, яка дана мені для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мені через об'явлення сповіщена таємниця, що про неї раніше писав я коротко;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цього можете під час читання осягнути моє розуміння Христової таємниці.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інших поколіннях вона не була виявлена людським синам так, як ото тепер Духом об'явлена святим апостолам і пророкам: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й погани є співспадкоємцями, є одним тілом і співучасниками обітниці в Ісусі Христі - через сповіщення благої звістки,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якій я служу за даром Божої ласки, що дана мені за дією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Мені, найменшому з усіх святих, дана ця ласка - благовістити між поганами незбагненне багатство Христове,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просвіщати всіх, у чому полягає служіння таємниці, що од віків була схована в Богові, який усе створив [через Христа];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могла тепер виявитися через церкву начальникам і володарям на небі різноманітна Божа премудрість,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одвічною постановою, яку він виконав у нашому Господі Ісусі Христі,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ньому маємо сміливість і доступ у надії через віру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благаю вас не занепадати духом з приводу моїх терпінь за вас, бо вони є вашою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цього я схиляю свої коліна перед Батьком [нашого Господа Ісуса Христа],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якого бере назву все батьківство на небі й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він дав вам, за багатством своєї слави, силою у внутрішній людині зміцніти його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Христос вірою оселився в ваших серцях, щоб ви, закорінені й засновані на любові,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змогли пізнати разом з усіма святими, яка то ширина й довжина і яка то висота і глибина;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пізнати Христову любов, котра перевищує розум, і щоб сповнилися ви всякою Божою повнотою.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ж, хто силою, яка діє в нас, може все робити понад те, що ми просимо або про що мріємо,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слава в церкві, в Ісусі Христі - на всі покоління і на вічні часи. Амінь.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2024-04-28T04:41:15Z</dcterms:modified>
</cp:coreProperties>
</file>