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слухайтеся своїх батьків у Господі, бо це справедливо.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Шануй свого батька та матір, - така перша заповідь з обітницею,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щоб тобі було добре і щоб ти був довголітнім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батьки, не дратуйте своїх дітей, а виховуйте їх у послухові й навчанні Господнім.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Раби, слухайтеся земних панів зі страхом і тремтінням, у простоті вашого серця, так, як Христа;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служіть тільки задля ока, як ті підлабузники, але як Христові раби: чиніть Божу волю щиро,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охоче служіть - як Господеві, а не як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Знайте, що кожний одержить від Господа відповідно до того, що зробив доброго, - чи він раб, чи вільний.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пани, так само робіть їм, - відкидайте погрози, знаючи, що й ви, і вони мають Господа на небі, а він не зважає на особу.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Нарешті, брати, зміцнюйтеся Господом та могутністю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Зодягніться у всю Божу зброю, щоб ви змогли стати проти підступности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візьміть всю Божу зброю, щоб ви змогли дати опір у день зла і, здійснивши все, вистояти.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станьте, підпережіться правдою, зодягніться в панцир справедливости,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взуйтеся у готовність звіщати добру вістку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Понад усе - візьміть щит віри, в якому зможете погасити всі розжарені стріли лукавого;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візьміть шолом спасіння і духовний меч, яким є Боже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Постійно моліться Духом усякою молитвою і благанням, - і пильнуйте це з усякою терплячістю і молінням за всіх святих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мене, щоб мені було дано слово - вустами моїми відкрито й відважно проповідувати таємницю благої вістки,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яку я є послом у кайданах, щоб сміливо про неї говорити, як мені й належить.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щоб і ви довідалися про мене, що я роблю, то все вам розповість Тихик, улюблений брат, вірний служитель у Господі,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я послав до вас саме для того, щоб ви довідалися про нас і щоб він утішив ваші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Мир братам і любов з вірою від Бога Батька і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з усіма, що незмінно люблять нашого Господа Ісуса Христа.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2024-04-27T20:06:04Z</dcterms:modified>
</cp:coreProperties>
</file>