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Павло й Тимофій, раби Ісуса Христа, - усім святим в Ісусі Христі, що є в Филипах, з єпископами і дияконами: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Бога, нашого Батька й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Дякую моєму Богові при кожній згадці про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завжди, в кожній моїй молитві за всіх вас з радістю молюся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вашу участь у поширенні благої вістки від першого дня аж дотепер.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певен, що хто розпочав у вас добре діло, - довершить його аж до дня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мені свідок: тужу за всіма вами в сердечній любові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Молюся про те, щоб ваша любов більше й більше зростала в пізнанні й усякому досвіді,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досліджували все краще, щоб ви були чисті й бездоганні Христового 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сповнені плодами праведности через Ісуса Христа - на славу й похвалу Божу.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Хочу, брати, щоб ви знали, що те, що зі мною сталося, вийшло краще на користь благої вістки.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кайдани за Христа стали відомі усім іншим та в усій преторії.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Багатьом братам у Господі мої кайдани додали сміливости і вони набралися відваги без страху звіщати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деякі проповідують Христа із заздрости і суперечки; інші ж - з доброї волі.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Одні - з любови, знаючи, що я поставлений для оборони благої вістки.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 - підступно й нещиро звіщають Христа, прагнучи збільшити тягар моїх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Ну й що ж? Однак, але як би не проповідувався Христос, - облудно чи правдиво, - я і цьому радію.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далі радітиму, бо знаю, що це мені буде на спасіння через вашу молитву і допомогу Духа Ісуса Христа,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мене життя - це Христос, а смерть - це здобуток.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тілесне життя є плодом моїх діл, тоді я не знаю, що вибрати.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 й друге вабить мене: маю бажання розв'язатися з тілом і бути з Христом, бо це набагато краще;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залишатися в тілі - потрібніше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вже з певністю знаю, що залишуся і буду з усіма вами - для вашого поступу й радости у вірі,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через мене, коли знову прийду до вас, ваша хвала збільшувалася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зовсім не боїтеся ваших супротивників, - бо для них це доказ загибелі, а для вас - спасіння. І це від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вам даровано через Христа не тільки вірити в нього, але й за нього терпіти,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здійснювати той подвиг, який ви побачили в мені, а тепер - чуєте про мене.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коли є яка втіха в Христі, коли є яка відрада в любові, коли є яка спільність духа, коли є якесь милосердя і щедрість,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доповніть мою радість, щоб ви думали те саме, мали ту саму любов, були однієї душі й однієї думки.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Нічого не робіть для суперечок або для марнословства, але в покорі майте один одного більшим за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кожний дбає не про себе, але і про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Плекайте в собі ті самі думки, що були і в Христа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маючи Божу природу, не вважав за здобич бути рівним Богові,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принизив самого себе, прийняв вигляд раба, став подібним до людини, і в подобі з'явився як людина;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упокорив себе, став слухняним аж до смерти, - і то до смерти хресної.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Бог підніс його, дав йому ім'я понад усяке інше ім'я,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перед ім'ям Ісуса вклонилося кожне коліно - і небесних, і земних, і підземних;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кожною мовою визналося, що Ісус Христос - це Господь на славу Бога Батька!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 Бог викликає у вас і бажання і дію - доброю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чиніть без нарікання і вагання,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були непорочними і простими, невинними Божими дітьми серед лукавого й розбещеного роду, серед якого ви сяєте, мов світила в світі,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держачи слово життя мені на похвалу в Христовий день, що недаремне я біг, недаремне трудився.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й стаю жертвою при жертві й службі вашої віри, то радію і співрадію з усіма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ви радійте та співрадійте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Надіюся в Господі Ісусі послати незабаром до вас Тимофія, щоб і я звеселився духом, впевнившись про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маю нікого іншого щирішого, хто б ревніше клопотався про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всі шукають свого, а не того, що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Досвідченість же його знаєте, бо наче син батькові послужив зі мною для благої вістки.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Надіюся послати його, щойно довідаюся, що він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сподіваюся в Господі, що й сам незабаром прийду.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Вважав за потрібне послати до вас Епафродита - мого брата, помічника і співвояка, та вашого посланця і служителя в моїй потребі.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він побивався за всіма вами й тужив, бо ви почули, що він хворів.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таки хворів смертельно, але Бог помилував його, - і не тільки його, а й мене, щоб я не переживав смуток за смутком.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швидко послав я його, щоб, побачивши його, ви знову зраділи, та і я був без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Прийміть же його в Господі з повною радістю - і шануйте таких,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наблизився був до смерти за справу Христа, наражаючи своє життя на небезпеку, щоб доповнити нестачу ваших послуг для мене.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часом, брати мої, радійте в Господі. Писати мені вам про це не важко, а для вас потрібно.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 псів, стережіться поганих працівників, стережіться обрізання.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обрізання - це ми, які Богові служимо духом, і хвалимося в Христі Ісусі, і не надіємося на тіло,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хоч і я й міг би надіятися на тіло. Коли хто й думає надіятися на тіло, то я тим більше: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обрізаний я восьмого дня, є з роду Ізраїлевого, з племени Веніяминового, єврей з євреїв, за законом - фарисей,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ревністю - переслідувач Церкви, за справедливістю закону - бездоганний.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що було для мене надбанням, те я вважав за втрату задля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взагалі, все вважаю за втрату в порівнянні з величчю пізнання мого Господа Христа Ісуса, заради якого я все втратив і вважаю сміттям, щоб здобути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перебувати в ньому не зі своєю праведністю, яка від закону, але через віру в Христа, - з тією праведністю, яка від Бога, від віри;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пізнати його, і силу його воскресіння, і спільність його терпінь, уподібнюючись його смерті,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аби якось досягти воскресіння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тому, що я вже досягнув або вже вдосконалився; я борюся, щоб досягти те, для чого здобув мене Ісус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Брати, я себе не вважаю тим, що досягнув. Забуваючи те, що позаду, і прямуючи до того, що попереду,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ревністю женуся до мети - за нагородою високого Божого покликання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хто досконалий, хай так і думає. Коли ж щось інше думаєте, то й це Бог вам відкриє.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чого досягти, в тому треба й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Рівняйтеся на мене, брати, і приглядайтеся до тих, хто поводиться, як ті, що мають нас за взірець.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багато хто, про яких я часто говорив вам, нині ж і з плачем кажу, поводяться, як вороги хреста Христового.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 кінець погибель, їх бог черево, і слава їм на сором, вони про земне думають.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наше життя на небі, звідки й очікуємо Спасителя Господа Ісуса Христа,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перетворить тіло нашого пониження, щоб було подібним до його прославленого тіла, силою, якою він може все підкорити собі.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мої улюблені й милі брати, радість і вінець мій, - стійте так у Господі, улюблені!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 Еводію, благаю також і Синтихію - думайте однаково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благаю і тебе, вірний приятелю, допомагай їм, що співпрацювали зі мною в поширенні благої вістки, і з Климентом, і з іншими моїми помічниками, імена яких - у книзі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Радійте завжди в Господі; і ще раз кажу: радійте.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ваша лагідність стане відомою всім людям. Господь близько!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Нічим не журіться, але в усьому молитвою та благаннями з подякою висловлюйте ваші прохання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мир, що перевищує всякий розум, хай береже ваші серця і ваші думки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- далі, братове: те, що правдиве, що чесне, що справедливе, що чисте, що любе, що хвали гідне; коли яка чеснота або коли яка похвала, - про це роздумуйте.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навчилися і одержали, що почули й побачили в мені, - оце й чиніть. І Бог миру буде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Зрадів я дуже в Господі, що ви вже знову мали можливість піклуватися про мене. Ви й раніше піклувалися, але не мали відповідної нагоди.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 не наче тому, що чогось потребую, - адже я навчився бути задоволеним тим, що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Умію жити в покорі, умію бути і в достатку. Звик до всього і в усьому: і насичуватися, і голодувати; мати достаток і нестаток.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можу в тому, хто мене зміцнює, - в [Христі].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ви добре зробили, взявши участь у моїй скорботі.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 ж ви, филип'яни, що на початку поширення благої вістки, коли я вийшов з Македонії, жодна церква не взяла участи у праві давання і приймання, - тільки ви одні;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що аж двічі посилали ви до Солуня на мої потреби.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тому, що я шукаю дарів; ні, я шукаю плоду, який примножує вашу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одержав усе і є забезпечений. Мені вистачає всього, відколи я одержав від Епафродита те, що ви послали, - ніжний запах, мила жертва, приємна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мій Бог хай задовольнить усяку вашу потребу, - за своїм багатством, у славі,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Богові, нашому Батькові, - слава на віки віків!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кожного святого в Ісусі Христі. Вітають вас ті брати, що є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вас усі святі, особливо ті, що з кесаревого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Господа Ісуса Христа з духом вашим!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2024-04-19T06:01:23Z</dcterms:modified>
</cp:coreProperties>
</file>