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Павло й Тимофій, раби Ісуса Христа, - усім святим в Ісусі Христі, що є в Филипах, з єпископами і дияконами: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вам і мир від Бога, нашого Батька й Господа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Дякую моєму Богові при кожній згадці про вас;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завжди, в кожній моїй молитві за всіх вас з радістю молюся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вашу участь у поширенні благої вістки від першого дня аж дотепер.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певен, що хто розпочав у вас добре діло, - довершить його аж до дня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мені свідок: тужу за всіма вами в сердечній любові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Молюся про те, щоб ваша любов більше й більше зростала в пізнанні й усякому досвіді,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 досліджували все краще, щоб ви були чисті й бездоганні Христового дня,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сповнені плодами праведности через Ісуса Христа - на славу й похвалу Божу.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Хочу, брати, щоб ви знали, що те, що зі мною сталося, вийшло краще на користь благої вістки.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мої кайдани за Христа стали відомі усім іншим та в усій преторії.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Багатьом братам у Господі мої кайдани додали сміливости і вони набралися відваги без страху звіщати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Втім, деякі проповідують Христа із заздрости і суперечки; інші ж - з доброї волі.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Одні - з любови, знаючи, що я поставлений для оборони благої вістки.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Інші ж - підступно й нещиро звіщають Христа, прагнучи збільшити тягар моїх кайданів.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Ну й що ж? Однак, але як би не проповідувався Христос, - облудно чи правдиво, - я і цьому радію.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далі радітиму, бо знаю, що це мені буде на спасіння через вашу молитву і допомогу Духа Ісуса Христа,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для мене життя - це Христос, а смерть - це здобуток.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тілесне життя є плодом моїх діл, тоді я не знаю, що вибрати.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 й друге вабить мене: маю бажання розв'язатися з тілом і бути з Христом, бо це набагато краще;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залишатися в тілі - потрібніше для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вже з певністю знаю, що залишуся і буду з усіма вами - для вашого поступу й радости у вірі,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через мене, коли знову прийду до вас, ваша хвала збільшувалася в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Тільки живіть згідно з Христовою благою вісткою, щоб коли прийду й побачу вас, або й коли буду відсутній та почую про вас, - що стоїте однодушно, разом відстоюючи віру євангельську,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зовсім не боїтеся ваших супротивників, - бо для них це доказ загибелі, а для вас - спасіння. І це від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вам даровано через Христа не тільки вірити в нього, але й за нього терпіти,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здійснювати той подвиг, який ви побачили в мені, а тепер - чуєте про мене.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2024-04-19T03:29:58Z</dcterms:modified>
</cp:coreProperties>
</file>