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Пани, віддайте рабам справедливе й належне, знаючи, що й ви маєте Господа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молитві будьте постійні, перебуваючи в ній з подякою.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Моліться також і за нас, щоб Бог відчинив нам двері слова, аби звіщати таємницю Христову, через яку я і є ув'язнений,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я об'являв її, як належить мені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Поводьтеся мудро з чужими, використовуючи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ваше хай завжди буде ласкаве, приправлене сіллю, щоб ви знали, як належить вам кожному відповідати.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мене, то все розповість вам Тихик, улюблений брат і вірний служитель та співробітник у Господі,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якого я послав до вас саме на те, щоб ви довідалися про наші справи і щоб потішив ваші серця;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Онисимом, вірним і улюбленим братом, який з-поміж вас. Вони вам скажуть про все, що тут діється.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Аристарх, мій співв'язень; і Марко - небіж Варнави. Щодо нього ви одержали накази; коли прийде до вас, то прийміть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Ісус на прізвище Юст - вони з обрізаних; це єдині співробітники для Царства Божого, які були мені втіхою.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Епафрас - він з ваших, - раб Ісуса Христа. Він завжди дбає про вас у молитвах, щоб ви були досконалі й сповнені усією Божою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про нього, що дуже турбується про вас і про тих, що в Лаодикії та в Єраполі.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вас Лука - улюблений лікар, і Димас.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Привітайте братів у Лаодикії, і Нимфана та його домашню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скажіть Архипові: Бережи те служіння, яке одержав у Господі, щоб ти його довершив.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Павловою. Пам'ятайте про мої кайдани. Благодать - з вами. [Амінь].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2024-05-01T22:24:56Z</dcterms:modified>
</cp:coreProperties>
</file>