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Дякуємо Богові завжди за всіх вас, згадуючи в наших молитвах, безупинно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згадуючи про ваше діло віри та працю любови й терпіння надії на Господа нашого Ісуса Христа перед Богом і нашим Батьком,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знаючи, Богом улюблені брати, про ваш вибір.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стали наслідувати нас та Господа, прийнявши слово серед великих утисків з радістю Святого Духа;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ви стали взірцем для всіх вірних у Македонії і Ахаї.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самі про нас сповіщають, яким був наш прихід до вас і як ви навернулися до Бога від ідолів, щоб служити живому і правдивому Богові,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очікувати з небес його сина, якого він воскресив з мертвих, Ісуса, що визволяє нас від майбутнього гніву.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2024-03-29T11:41:01Z</dcterms:modified>
</cp:coreProperties>
</file>