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по смерті Мойсея сказав Господь Ісусові синові Навина, слузі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раб Мойсей помер. Отже, тепер, вставши, перейди Йордан, ти і ввесь цей нарід, до землі, яку Я їм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місце, на яке поставите стопу ваших ніг, вам його дам, так як Я сказав Мойсеєві,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пустиню і Антиліван до великої ріки, ріки Евфрату, і до останнього моря, ваші границі будуть від заходу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встоїться перед вами чоловік всі дні твого життя, і так як Я був з Мойсеєм, так буду Я і з тобою і не покину тебе, ані не погорджу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Кріпися і будь мужний, бо ти поділиш цьому народові землю, яку Я обіцяв батькам вашим дати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кріпися і будь мужним, щоб зберігати і чинити так, як тобі заповів мій раб Мойсей, і не звернеш від них на право, ані на ліво, щоб ти був розумний в усьому, що вчиниш.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заповів тобі. Будь сильним і мужним, не жахайся, ані не бійся, бо з тобою Господь Бог твій в усьому, куди лиш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заповів Ісус писарям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Рувимові і Ґадові і половині племени Манассії сказав Ісус: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господне слово, яке заповів вам Мойсей раб господний, кажучи: Господь Бог ваш дав вам спочинок і дав вам цю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відповівши Ісусові, сказали: Все, що лиш заповів ти нам, зробимо, і до кожного місця, куди лиш пішлеш нас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всім, як слухалися ми Мойсея, тебе слухатимемось, тільки хай буде Господь Бог наш з тобою, так як був з Мойсеєм.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 яка не послухається тебе і яка не вислухає твоїх слів, як прикажеш йому, хай помре. Але будь сильним і мужним.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цареві Єрихону, кажучи: Мужі з ізраїльських синів ввійшли сюди розвідати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єрихонський цар і промовив до Раави, кажучи: Виведи мужів, що ввійшли до твоєї хати вночі, бо прийшли розвідати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взявши мужів, заховала їх і сказала їм мовлячи: Мужі ввійшли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брама замикалася в темряві, і вийшли мужі. Не знаю куди пішли. Женіться за ними, може схопите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вивела їх на стрих і заховала їх в льоні, що зібраний в неї на стриху.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гналися за ними дорогою до Йордану, до переходів, і брама була замкнена. І сталося як вийшли ті, що гналися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скорше ніж поклалися вони спати, вона вийшла до них на стрих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них: Знаю, що Господь дав вам землю, бо ваш страх напав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покленіться мені Господом Богом, що томущо я вам чиню милосердя, вчините і ви милосердя в домі мого батька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живим оставите дім мого батька і моєї матері і моїх братів і ввесь мій дім і все, що є їхнє, і вирвете душу мою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їй мужі: Душа наша за вашу на смерть. І вона сказала: Коли передасть Господь вам місто, вчинете зі мною милосердя і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спустила їх через віконце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неї мужі: Ми є чисті в цій твоїй клятві.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вийде надвір через двері твоєї хати, собі буде винний, а ми невинні в цій твоїй клятві, і за тих, які з тобою будуть в твоїй хаті, ми будемо винні.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нам перешкодить чи виявить ці наші слова, будемо невинні в цій твоїй клятві.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їм: За словом вашим так хай буде, і їх відіслала.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відійшли і пішли в гори і остались там три дні. І ті, що гналися пошукали по всіх дорогах і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два молодці і зійшли з гори і перейшли до Ісуса сина Навина і розповіли йому все, що трапилося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Ісуса, що: Видав Господь в нашу руку всю землю, і кожний що живе на тій землі, набрався від нас страху.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вранці і підвелися з Саттіна і пішли до Йордану і замешкали там перед переходом.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трьох днів перейшли писарі через табір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народові: Очистіться на завтра, бо завтра вчинить у вас Господь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заповідж священикам, що несуть кивот завіту, кажучи: Як лише ввійдете в часть води Йордану, то станете в Йордані.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ізраїльським синам: Підступіть сюди і послухайте слово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переходить Йордан кивот завіту Господа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Виберіть собі дванадцять мужів з ізраїльських синів, по одному з кожного племени.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 йорданській воді спочинуть ноги священиків, що несуть кивот завіту Господа всієї землі, йорданська вода відійде, а вода, що сходить згори,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нарід з своїх шатер, щоб перейти Йордан, а священики підняли кивот господнього завіту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води, що сходили згори, стала купа на відстані дуже дуже далеко до часті Каріятіріма, а та, що текла, потекла до аравського моря, до солоного моря, доки зовсім відплила. І нарід стояв перед Єрихоном.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коли ввесь нарід закінчив переходити Йордан, і сказав Господь Ісусові,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з народу людей, по одному з кожного племени,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Ісус, покликавши дванадцятьох славетних мужів з ізраїльських синів, по одному з кожного племени,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їм: Ідіть передімною перед лицем Господа на середину Йордану, і кожний, взявши, хай звідти понесе камінь на своїх раменах за числом дванадцятьох ізраїльських племен,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ці були вам завжди на лежачий знак, щоб коли тебе завтра запитає твій син, кажучи: Чим для вас є ці каміння?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Стояли ж в Йордані священики, що несли кивот завіту, аж доки Ісус не завершив все, що заповів Господь звістити народові, і нарід поспішився і перейшов.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закінчив весь нарід переходити, перейшов і кивот господнього завіту, і каміння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перейшли сини Рувима і сини Ґада і ті, що з половини племени Манассії, озброєні перед ізраїльськими синами, так як їм заповів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тисяч добре озброєних до бою перейшли перед Господом на війну до міста Єрихону.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вивищив Господь Ісуса перед усім ізраїльським народом, і скільки часу жив боялися його так як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Ісусові,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Заповідж священикам, що несуть кивот завіту господнього свідчення вийти з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Ісус священикам, кажучи: Вийдіть з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Ісус поставив в Ґалґалах цих дванадцять каменів, яких взяв з Йордану,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Коли ваші сини запитають вас, кажучи: Що це за каміння?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вашим синам, що: Ізраїль перейшов Йордан по сухому,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всі народи землі пізнали, що господня сила кріпкою є, і щоб ви почитали Господа Бога вашого в усякому часі.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почули аморрейські царі, які були на другому боці Йордану, і царі Фенікії, які коло моря, що Господь Бог висушив ріку Йордан перед ізраїльскими синами коли вони переходили, і розтанули їхні уми і вони жахнулися, і не було в них ніякого розуму перед лицем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цього ж часу сказав Господь Ісусові: Зроби собі камінні ножі з гострого каменя і, сівши, обріж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Ісус гострі камінні ножі і обрізав ізраїльських синів на місці, що називається Могила передних шкірок.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той же спосіб очистив Ісус ізраїльських синів, які народилися в дорозі і які були з тих, що необрізаними вийшли з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цих всіх Ісус обрізав.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замість цих поставив їхніх синів, яких Ісус обрізав, томущо вони в дорозі були необрізані.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обрізавшись, мовчали сидячи тут в таборі, доки не виздоровіли.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Ісусові синові Навина: В сьогоднішньому дні забрав Я від вас впокорення Єгипту. І назвав імя того місця Ґалґала.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ізраїльські сини пасху в чотирнадцятому дні місяця від вечора, на заході від Єрихону, на другому боці Йордану, на рівнині,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їли прісне і нове з зерна землі. В цьому дні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 йому: Я воєвода господньої сили, тепер я прийшов. І впав Ісус на лице до землі і сказав йому: Пане, що приказуєш твому рабові.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воєвода каже до Ісуса: Визуй обуву з твоїх ніг, бо місце, на якому ти став, є святим.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Єрихон був замкнений і укріплений і ніхто з нього не виходив, ані не входив.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Ось Я передаю тобі до рук Єрихон і його царя (і) тих, що є в ньому, сильних в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обійди його довкруги з військовими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Ісус син Навина до священиків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їм, мовлячи: Заповіжте народові обійти і обкружити місто, і військові хай підуть озброєні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священиків, маючи сім святих труб, підуть так перед Господом і хай дадуть знак гарним звуком, і кивот господнього завіту хай іде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військові хай ідуть впереді і священики, що ідуть в кінці за кивотом господнього завіту, і хай ідуть і трублять.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народові заповів Ісус, кажучи: Не кричіть, ані хай зовсім не почується ваш голос до дня, коли Він заповість закричати, і тоді закричите.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кивот божого завіта, обійшовши місто, зразу відійшов до табору і спочив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другий день встав Ісус вранці, і взяли священики кивот господнього завіту,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священиків, що несуть сім труб, ішли перед Господом, і після цього ішли військові і осталий нарід за кивотом господнього завіту. І священики затрубіли трубами, і ввесь осталий натовп обійшов місто зблизька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знову до табору. Так чинив він шість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сьомого дня встали вранці і обійшли місто шість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обході затрубіли священики, і сказав Ісус ізраїльським синам: Закричіть, бо Господь видав вам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буде проклятим, воно і все, що є в ньому, Господеві Саваотові. Тільки розпусницю Рааву оставите при житті, її і тих, що є в її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золото, чи срібло, чи мідь, чи залізо буде святим Господеві, внесеться до господнього скарбу.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прокляв його Ісус і те, що було в місті від чоловіка і до жінки, від молодого і до старого і до теляти і осла, в устах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двом молодцям, що розвідували, сказав Ісус: Ввійдіть до хати жінки і виведіть її звідти і те, що 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розпусницю Рааву і ввесь її батьківський дім Ісус оставив при житті, і він замешкав в Ізраїлі до сьогоднішнього дня, томущо вона заховала розвідчиків, яких Ісус післав розслідити Єрихон.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Ісус того дня, кажучи: Проклята перед Господом людина, яка відбудує це місто. За свого первородного закладе його основу і за свого найменшого поставить його браму. І так зробив Озан, що з Ветилю: за Авірона первородного поклав його основи і за найменшого, що остався, поклав його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був з Ісусом, і його імя було по всій землі.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згрішили ізраїльські сини великим гріхом і затримали з проклятого. І Ахар син Хармія сина Замврія сина Зарі з племени Юди взяв з проклятого. І Господь розгнівався гнівом на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пішло яких три тисячі мужів і втекли від лиця мужів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роздер Ісус свою одіж, і впав Ісус на землю на лице перед Господом до вечора, він та ізраїльські старшини, і насипали порох на свої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скажу, бо повернув Ізраїль шию перед своїм ворогом,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хананей і всі, що живуть на землі, почувши, окружать нас і вигублять нас з землі. І що зробиш для імени твого великого.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Встань, навіщо ти так впав на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згрішив і переступив завіт, який Я їм заповів, і вкравши з проклятого, вклали до своїх скринь.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освяти нарід, і скажи, щоб освятилися на завтра. Так каже Господь Бог ізраїльський: У вас є прокляття, не зможете встоятися перед вашими ворогами, доки не усуните з поміж вас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на якого буде вказано, буде спалений в огні і все, що є його, бо він переступив господний завіт і навів беззаконня на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встав Ісус і привів нарід за племенами, і вказано на племя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приведено за родами, і вказно на рід Зарая. І приведено за мужами,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вказано на Ахара сина Замврія сина Зари.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Ахарові: Дай славу сьогодні Господеві Богові ізраїльському і признайся і сповісти мені, що ти зробив, і не сховай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Ахар Ісусові і сказав: Поправді згрішив я перед Господом Богом Ізраїля: так і так я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я в полоні багатобарвну гарну одіж і двісті дідрахмів срібла і одну золоту плитку пятдесяти дідрахм і, забажавши їх, я взяв, і ось вони сховані в землі в моїм шатрі, і срібло сховане під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Ісус гінців, і побігли до шатра в табір, і це було сховане в шатрі, і срібло під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винесли їх з шатра і принесли до Ісуса та ізраїльських старшин, і поклали їх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Ахарові: Чому ти вигубив нас? Хай вигубить тебе Господь так як і сьогодні. І ввесь Ізраїль закаменував його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накидали над ним велику купу каміння. І спинився Господь від гніву люті. Тому назвав його Емекахор до цього дня.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Ґаям так, як вчинив ти Єрихонові і його цареві, полон і скотину собі візьмеш в полон. Постав же собі засідку містові зі заду.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і ввесь військовий нарід, щоб піти до Ґай. А Ісус вибрав тридцять тисяч мужів сильних в кріпості і післав їх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їм, кажучи: Ви вчините засідку зі заду міста. Не будьте далеко від міста і всі будете готові.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вийдуть за нами, відтягнемо їх від міста, і скажуть: Ці втікають від нашого лиця так як і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встанете з засідки і підете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Зробите за цим словом; ось я вам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послав їх Ісус, і пішли до засідки, і засіли між Витилем і між Ґаями з моря (заходу)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Ісус, вставши вранці, провірив нарід, і пішов він і старшини перед лицем народу до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військовий нарід пішов з ним і, пішовши, прийшли проти міста зі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засідка міста з моря (заходу).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Ісус і відійшов він і Ізраїль від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пігналися за ізраїльськими синами і вони відійшли від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остався в Ґаях ніхто, хто не пігнався за Ізраїлем. І оставили місто відкритим і пігналися за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мешканці Ґай, оглянувшись позад себе, і побачили дим, що з міста підносився до неба, і не мали куди втекти, сюди чи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і ввесь Ізраїль побачили, що засідки взяли місто, і що піднявся до неба дим міста, і повернувшись, побили мужів Ґай.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вийшли з міста на зустріч і були між табором, ці звідси і ці звідти. І побили доки не остався з них живий і втікач.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царя Гай взяли живим і привели його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дванадцять тисяч тих, що впало в тому дні від мужа і до жінки, з усіх, що жили в Ґаях,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скота і здобичі, що в місті, все, що ізраїльські сини взяли в полон за приказом Господа, так як Господь заповів Ісусові.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спалив Ісус місто огнем, зробив його незаселеною купою на віки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почули аморрейські царі, що на другій стороні Йордану, ті, що в горах і ті, що в рівнині і ті, що по всьому узбережжі великого моря і ті, що в Антиливані, і хеттеї і аморреї і ґерґесеї і хананеї і ферезеї і евеї і євусеї,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разом, щоб воювати проти Ісуса і Ізраїля разом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збудував Ісус жертівник Господеві Богові Ізраїля на горі Ґевал,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Мойсей господний раб ізраїльським синам, так як записано в законі Мойсея, жертівник з нетесаного каміння до яких не прикладено заліза, і приніс там цілопалення Господеві і жертву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Ісус на каменях второзаконня, закон Мойсея, який записав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і їхні старшини і судді і їхні писарі переходили сюди і туди перед кивотом, і священики і левіти взяли кивот господнього завіту, і приходько і тубілець, вони були половина близько гори Ґарізін, і половина близько гори Ґевал, так як заповів Мойсей господний раб, щоб благословити перше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так Ісус прочитав всі слова цього закону, благословення і прокляття, за всім написаним в законі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було слова з усіх, які заповів Мойсей Ісусові, якого не прочитав Ісус до ух всього збору ізраїльських синів, мужам і жінкам і дітям і приходькам, що прийшли до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жили в Ґаваоні почули все, що вчинив Господь з Єрихоном і Ґаями.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і вони хитро, і пішовши, заготовили їжу і приготовилися і, взявши старі мішки на свої рамена і старі міхи вина і подерті онучі,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середина їхньої обуви і їхні сандали старі і сходжені на їхніх ногах, і їхня одіж на них стара, і їхній заготовлений хліб сухий і спліснілий і поїджений.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 до хоррея: Може ти між мною живеш, і як завіщаю я з тобою завіт?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Ісуса: Ми твої раби. І сказав до них Ісус: Звідки ви і звідки ви прийшли.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З дуже далекої землі прийшли твої раби в імені Господа Бога твого. Бо ми почули імя його і те, що він вчинив в Єгипті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почувши, до нас сказали наші старшини і всі, що живуть в нашій землі, мовлячи: Візьміть собі заготовлену їжу на дорогу і підіть їм на зустріч і скажете до них: Ми є твоїми рабами і тепер завіщайте з нами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хліби теплими взяли ми їх в день, в якому вийшли, щоб прийти до вас, тепер же висохли і стали спліснілими.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мішки вина, які ми наповнили новими, і вони роздерлися. І наша одіж і наша убува постарілася від дуже довгої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старшини їхню їжу і Господа не запитали.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Ісус з ними мир і завіщав з ними завіт, щоб їх спасти, і поклялися їм старшини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про трьох днях після того як вони завіщали з ними завіт почули, що близько до них є, і що між ними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ізраїльські сини і пішли до їхніх міст. А їхні міста Ґаваон і Кефіра і Вирот і місто Ярін.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воювали з ними ізраїльські сини, бо поклялися їм всі старшини Господом Богом Ізраїля. І нарікав ввесь збір на старшин.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всьому зборові: Ми поклялися їм Господом Богом Ізраїля і тепер не зможемо доторкнутися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зробимо, щоб їх лишити при житті, і оставимо їх, і не буде на нас гніву через клятву, якою ми їм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Житимуть і будуть дереворубами і носитимуть воду всьому зборові, так як їм сказали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їх Ісус і сказав їм: Чому ви мене обманули, кажучи: Ми є дуже далеко від тебе, ви ж є тубільці з тих, що живуть між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ви прокляті, не забракне у вас раба, ані дереворуба мені і Богові моєму.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Ісусові, кажучи: Сповіщено нам те, що заповів Господь Бог твій Мойсеєві твому рабові, дати вам цю землю і вигубити нас і всіх, що на ній живуть з перед вашого лиця, і ми дуже налякалися за наші душі від вашого лиця і ми вчинили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ось ми у ваших руках, як вам подобається і як вам здається, так з нами вчиніть.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їм так, і спас їх Ісус в тому дні з рук ізраїльських синів, і не вигубили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їх Ісус в тому дні дереворубами і носити воду всьому зборові і божому жертівникові. Через це стали ці, що живуть в Ґаваоні дереворубами і носіями води для божого жертівника до сьогоднішнього дня і до місця, який Господь вибере.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Адонівезек цар Єрусалиму, що Ісус взяв Ґаї і вигубив його, так як зробив з Єрихоном і його царем, так зробили з Ґаями і його царем; і що самі здалися Ісусові і Ізраїлеві ті, що живуть в Ґаваоні,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собі дуже злякалися. Бо знав, що Ґаваон велике місто, як одне з великих міст і всі його мужі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Адонівезек цар Єрусалиму до Елама царя Хеврону і до Фідона царя Єрімута і до Єфти царя Лахіса і до Давіра царя Одоллама,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прийдете до мене і поможите мені і воюватимемо проти Ґаваона, бо самі здалися Ісусові та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євусейських царів, цар Єрусалиму і цар Хеврону і цар Єрімута і цар Лахіса і цар Одоллама, вони і ввесь їхній нарід, і обійшли Ґаваон і обложили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ті, що жили в Ґаваоні до Ісуса до ізраїльського табору до Ґалґалу, кажучи: Не відпускай руки твоєї від твоїх рабів. Піди до нас скоро і визволи нас і поможи нам, бо зібралися проти нас всі царі Аморреїв, що живуть у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з Ґалґал сам і ввесь військовий нарід з ним, кожний сильний в кріпості.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Не бійся їх, бо в твої руки передав Я їх, не останеться з них ніхто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напав на них Ісус нагло, ішов він цілу ніч з Ґалґал.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нагнав на них страх від лиця Ізраїльських синів, і Господь розбив їх великим знищенням в Ґаваоні, і гналися за ними дорогою, що йде до Ороніна і рубали їх аж до Азику і аж до Макиди.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такого дня ані раніше, ані пізніше, щоб Бог вислухав людину, бо Господь воював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пять царі втекли і сховалися в печері що в Макиді.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Ісусові, кажучи: Знайдено пять царів схованих в печері, що в Макиді.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Ісус: Заваліть камінням отвір печері і поставте мужів стерегти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не переставайте гнатися за вашими ворогами і захопіть їхній останок і не дайте ввійти до їхніх міст, бо Господь Бог наш передав їх в наші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перестав Ісус і кожний ізраїльський син рубати їх дуже великим побиттям аж до кінця, ті, що спаслися і спаслися в сильних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повернувся до Ісуса до Макиди здоровим, і не забурмотів ніхто з ізраїльських синів своїм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Ісус: Відкрийте печеру і виведіть цих пятьох царів з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вивели з печері пятьох царів, царя єрусалимського і царя хевронського і царя єрімутського і царя лахіського і царя одоламського.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вивели їх до Ісуса, і скликав Ісус ввесь Ізраїль і військових старшин, що йшли з ним, кажучи їм: Вийдіть і покладіть ваші ноги на їхні шиї. І прийшовши, поклали свої ноги на їхні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забив їх Ісус і повісив їх на пятьох деревах, і були повішені на деревах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взяли Макиду і вбили її вістрям мечів і вигубили все, що в ній дише, і не остався в ній ніхто, що спасся і втік. І зробили з царем Макиди так як зробили з царем Єрихону.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з ним ввесь Ізраїль з Макиди до Левни і облягли Левну.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з ним ввесь Ізраїль з Левни до Лахіса і обійшов його і обложив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Господь Лахіс в руки Ізраїля, і взяв його в другому дні і вибили його лезом мечів і вигубили його, так як зробили з Левною.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з ним ввесь Ізраїль з Лахіса до Одолламу і окружив його і обложив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з ним ввесь Ізраїль до Хеврону і окружив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вигубив його лезом мечів і все, що було в ньому, що дише, не було того, що спасся. Так як зробили з Одолламом, вигубили його і те, що в ньому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Ісус і ввесь Ізраїль до Давіра і обкруживши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його і його царя і його села і побили його лезом мечів і вигубили його і все, що в ньому дише, і не оставили в ньому нікого що спасся, так як вчинили з Хевроном і з його царем, так вчинили з Давіром і його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Кадис Варни до Ґази, ввесь Ґосом аж до Ґаваона,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їхніх царів і їхню землю побив Ісус за одним разом, бо Господь Бог ізраїльський воював з Ізраїлем.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 Явін цар Асора, післав до Йовава царя Маррів і до царя Симоонів і до царя Азіфа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царів, що коло великого Сидону, в гори і до Рави напроти Кенерота і в рівнину і до Нафеддора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хананейського побережжя на сході і до аморрейського побережжя і хеттеїв і ферезеїв і євусеїв, що в горах, і евеїв, що під Аермоном до землі Массифи.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вони і їхні царі з ними наче морський пісок численністю, дуже численні коні 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ці царі і зійшлися разом. І отаборилися коло води Маррона, щоб воювати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Ісуса: Не бійся їхнього лиця, бо завтра в цій годині Я передаю їх втікачами перед Ізраїлем, їхнім коням переріжиш нерви і огнем спалиш їхні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Ісус і ввесь військовий нарід проти них до води Маррона і нагло напали на них в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 ними Ісус так як заповів йому Господь. Їхнім коням перерізав нерви і спалив огнем їхні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Ісус в тому часі і взяв Асор і його царя. Асор же був першим володарем з усіх цих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мечем забили все, що в ньому дише, і вигубили всіх, і не остався в ньому той, що дише, і спалили Асор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міста царів і їхніх царів взяв Ісус і вигубив їх лезом мечів, і вигубив їх, так як заповів Мойсей господний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всі міста окружені валами Ізраїль не спалив, лише одного Асора спалив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всю гірську землю і ввесь Наґев і всю землю Ґосома і рівнину і ту, що до заходу, і ізраїльську гору і долини,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коло гори від гори Ахел, що іде до Сиіра і до Ваалґада і ліванську рівнину від гори Аермона і всіх їхніх царів взяв і вигубив їх і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дні вів Ісус війну з цими царями,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міста, якого не взяв Ізраїль, все взяли в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Господа це сталося, щоб скріпити їхнє серце вийти на зустріч у бій з Ізраїлем, щоб бути вигубленими, щоб не дати їм милосердя, але щоб були вигублені, так як сказав Господь до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оставили сини ізраїльські Енакіма, але лише оставили в Ґазі і в Ґеті і в Аседоті.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Сіон цар аморейський який жив в Есевоні, що панував від Ароіра, що є в долині, в часті долини і половиною Ґалаада до Явока, границі синів Аммона,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Арави до моря Хенеретського на сході і до моря Арави, соленого моря на сході, дорогою до Асімота, від Темана, що під Асидотом Фасґою.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ґіґантів остався Оґ цар Васана, що жив в Астароті і в Едраїні,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був володарем від гори Аермона і від Селхи і всього Васана аж до гір Ґесурі і Махаті і половини Ґалаада, до границь Сіона царя Есевона.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Побили їх Мойсей Господний раб та ізраїльські сини, і дав її Мойсей в насліддя Рувимові і Ґадові і половині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горі і на рівнині і в Араві і в Асидоті і в пустині і в Неґеві, Хеттея і Аморрея і Хананея і Ферезея і Евея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Єрихону і царя Ґаїв, що є коло Ветиля.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Єрусалиму, царя Хеврону,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Єрімута, царя Лахіса,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Елама, царя Ґазера.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Давіра, царя Ґадера,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Ермата, царя Арата,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Левни, царя Одоллама,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Макида,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Тафуґа, царя Офера,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Афека Саронського,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Асора,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Сумоона, царя Маррона, царя Азіфа,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Кадиса, царя Танаха,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Маґедона, царя Єконама Хермельського,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Дора Нафеддорського, царя Ґоіма Галилейського,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царя Тарса. Цих всіх царів двадцять девять.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старий, постарівся днями і сказав Господь до Ісуса: Ти постарівся днями і до унаслідування осталося багато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земля, що осталася: околиці Филистімян, Ґесіра і Хананей,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незамешкуваної землі, що напроти лиця Єгипту, до границь Аккарона з лівої сторони Хананеїв, яка вважається пятьох володінь Филістимців, Фазейське і Азотське і Аскалонське і Ґеттейське і Аккаронське.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Евея з Теману і до всієї Ханаанської землі перед Ґазою, і Сидоняни аж до Афека аж до границь Аморейських,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землю Ґавлі Филістимів і ввесь Ліван від сходу сонця від Ґалґал від гори Аермонської аж до входу до Емата.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жили в горах від Лівана аж до Масерефотмаїма, всіх сидонців, Я їх вигублю від лиця Ізраїля. Але роздай її Ізраїлеві в насліддя, так як Я тобі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двом племенам і половині племени Манассії дав Мойсей, Рувимові і Ґадові, на другій стороні Йордану на схід сонця. Дав її Мойсей господний раб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Ароіра, що є при устях потоку Арнона, і місто, що в середині долини, і ввесь Місор від Медави аж до Девана,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міста Сіона царя аморрейського, який був царем в Есевоні, аж до границь синів Аммона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Ґалаадітиду і границі Ґесіра і Махати, всю гору Аермона і всю Васанітиду аж до Селхи,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царство Оґа в Васанітиді, який царював в Астароті і в Едраїні. Цей остався з ґіґантів, і побив його Мойсей і вигубив.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вигубили ізраїльські сини Ґесіра і Махата і Хананея, і живе цар Ґесіра і Махата між ізраїльськими синами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племені Левія не дано насліддя; Господь Бог ізраїльський, він їхнє насліддя, так як сказав їм Господь. І це розподіл, який розмірив Мойсей синам ізраїльським в Аравоті Моавському на другому боці Йордану напроти Єрихону.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дав Мойсей пемені Рувима за їхніми родами: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їм гори від Ароіра, що є напроти лиця долини Арнона, і місто, що в долині Арнона і ввесь Місор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Есевона і всі міста, що є в Місорі і Девон і Вамотваал і дім Веелмона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Яссу і Кедемот і Мефаат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Каріятем і Саваму і Середу і Сіор в горі Емак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Ветфоґор і Асидот Фасґу і Ветасімот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міста Місора і все царство Сіона царя Аморреїв, якого побив Мойсей, його і володарів Мадіяма і Евія і Рокома і Сура і Ора і Ровея володарів при Сіоні і тих, що жили в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Валаама сина Веора ворожбита тоді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границі Рувима: Околиці Йордану. Це насліддя синів Рувима за їхніми родами, їхні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Мойсей синам Ґада за їхніми 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були околиці Язира, всі міста Ґалаада і половина землі синів Аммона аж до Ароіра, що є напроти лиця Равви,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Есевона аж до Рамота напроти Массифи і Вотаніна і Маанена аж до околиць Давіра,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синів Ґада за їхніми родами, їхні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Мойсей половині племени Манассії за їхніми 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 від Маанема і все царство Васанії і все царство Оґа царя Васана і всі села Яіра, що є в Васанітіді, шістдесять міст,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половина Ґалаада і в Астароті і в Едраїні, міста царства Оґа в Васанітіді, і дані були синам Махіра сина Манассії і пловині синів Махіра сина Манассії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яким насліддя дав Мойсей на другому боці Йордану в Аравоті Моавському на другому боці Йордану напроти Єрихону на сході.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ті з ізраїльських синів, що унаслідили в Ханаанській землі, яким дав їм наслідя Елеазар священик та Ісус син Навина і володарі родів племен ізраїльських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Унаслідили за жеребами, так як заповів Господь, рукою Ісуса девятьом племенам і половині племени,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другої сторони Йордану, і Левітам не дав насліддя між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Господь заповів Мойсеєві, так вчинили ізраїльські сини і поділили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сорок років мали ми, коли післав мене Мойсей божий раб з Кадис Варни розвідати землю, і я йому відповів слово за його умом,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мої брати, що пішли зі мною, відвернули серце народу, я ж приклався іти вслід за моїм Господом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прокормив мене Господь, так як сказав, ось сорок пятий рік від коли Господь сказав це слово до Мойсея і ходив Ізраїль в пустині. І тепер ось я сьогодні вісімдесять пять літний.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ще сьогодні є сильний так як коли післав мене Мойсей, так тепер маю силу вийти на війну і ввійти.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його Ісус і дав Хеврон Халевові синові Єфонії синові Кенеза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став Хеврон Халева сина Єфонії Кенезея в насліддя аж до цього дня, томущо він пішов вслід за приписами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імя Хеврона раніше було місто Арвок, воно город - матір Енакімів. І спочила земля від війни.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племени Юди за їхніми родами були від границь Ідумеї від пустині Сін на півдні аж до Кадиса.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 від півдня аж до часті солоного моря, від хребта, що іде на південь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переходить напроти Акравінського виходу і відходить від Сенни і іде від півдня до Кадис Варни і відходить від Асорона і йде до Аддари і переходить на захід від Кадиса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іде до Асемона і переходить аж до єгипетскої долини, і вихід (кінець) його границям при морі. Це є їхні границі з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зі сходу: Все солоне море до Йордана. І їхні границі з півночі і від морського хребта і від часті Йордану,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виходять границі до Ветаґли і проходить на півночі до Ветарави, і ідуть границі до каменя Веона сина 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проходить границя з вершка гори до джерела води Нафта і переходить до гори Ефрона, і виведе границю до Ваала [це є місто Ярім],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від моря (заходу): Велике море є границею. Це границі синів Юди довкруги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Халевові синові Єфонії часть серед синів Юди через божий наказ, і дав йому Ісус місто Арвок місто-матір Енака [воно є Хеврон].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вигубив звідти Халев син Єфонії трьох синів Енака Сусія і Толмія і Ахіма.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Халев пішов звідти проти тих, що жили в Давірі, а раніше імя Давіра було Місто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Халев: Хто візьме і виріже Місто Писарів і заволодіє ним, дам йому Ахсану мою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Ґотоніїл син Кенеза молодший брат Халева, і дав йому Ахсану дочку його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вона відходила і договорилася з ним, кажучи: Попрошу у мого батька поле, і вона закричала з осла. І сказав їй Халев: Що тобі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Дай мені благословення, бо до землі Наґева віддав ти мене; дай мені Ґолатмена. І дав її Халев верхній Ґолатмен і нижній Ґолатмен.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їхні міста: Перше місто племени синів Юди при границях Едома при пустині Кавсеїл і Едрей і Яґур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Кіна і Дімона і Адада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Кедес і Ітназіф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Телем і Валот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місто Асерон [це Асор],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Амам і Самаа і Молада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Асерґадда і Ветфалет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Асарсула і Версавея і їхні села і їхні двори,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Ваала і Авім і Асем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Елтодад і Хасіл і Ерма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Сікелеґ і Медевина і Сансанна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Лавот і Селеїм і Реммон, двадцять девять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рівнині: Естаол і Сараа і Асна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Рамен і Зано і Адіатаїм і Інаїм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Єрімут і Одоллам і Немра і Сохо і Азека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Сарґарім і Ґадира і її села, чотирнадцять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Сеннан і Адаса і Маґдалґад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Далаан і Масфа і Єхтаїл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Лахіс і Вазкат і Аґлон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Хавва і Ламас і Хатлос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Ґадирот і Витдаґон і Нома і Макида, шістнадцять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Атер і Левна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Єфта і Асенна і Кеїла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Несів і Ахзів і Мариса і Едом, міст девять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Аккарон і його села і його двори.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Аккарона Ємна і всі, що є близько Асдода,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села і його двори. Ґаза і її села і її двори аж до єгипетского потоку. І велике море є границею.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горах: Сафір і Єтер і Сохо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Ренна Місто Писарів [воно є Давір]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Авов і Естемо і Анім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Ґосом і Хілуон і Ґилон, міст десять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Ерев і Рума і Есан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Янум і Веттапфуе і Афака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Хаммата і місто Арво [це є Хеврон] і Сіор, міст девять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Маон і Хермел і Зіф і Єтта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Єзраел і Єкдаам і Заноакім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Ґаваа і Тамна, девять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Алул і Ветсур і Ґедор і Марот і Ветанот і Елтекен, шість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Теко і Ефрата [це є Вифлеєм] і Фаґор і Етам і Кулон і Татамі і Сорис і Карем і Ґаллім і Ветир і Манохо, одинадцять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Каріятваал [це місто Ярім] і Аревва, два міста і їхні села і їхні двори.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Ваддарґіс і Витарава і Мадон і Сохоха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Невсан і міста солі і Інґадді, сім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Євусей мешкав в Єрусалимі, і сини Юди не змогли їх вигубити. І жили Євусеї в Єрусалимі до цього дня.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синів Йосифа були від Йордану, що в Єрихоні зі сходу і піде від Єрихону до гір пустині до Ветилу Лузи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Ветилу і перейде до границь Хатароті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до моря до границь Апталіма аж до границь Веторона нижнього, і буде їхній вихід (кінець) до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унаслідили сини Йосифа, Ефраїм і Манассія.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синів Ефраїма були за їхніми родами: і границі їхнього насліддя були від сходу Атарота і Ерока аж до верхнього Веторона і Ґазари,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перейдуть границі при морі до Ікасмона з півночі Терми, перейде на сході до Тинаси і Селлиса і перейде зі сходу до Янока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Маха і Атарота і їхні села і піде до Єрихону і перейде до Йордану,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Тафи підуть границі до моря до Хелкани, і їхній вихід (кінець) буде при морі. Це насліддя племени Ефраїма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відлучені синам Ефраїма посеред насліддя синів Манассії, всі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Салпаада сина Офера, не було в нього синів, але лиш дочки, і це імена дочок Салпаада: Маала і Нова і Еґла і Мелха і Терса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перед Елеазаром священиком і перед Ісусом і перед володарями, кажучи: Бог заповів рукою Мойсея дати вам насліддя посеред наших братів. І дано їм зарядження через Господа жереб між братами їхнього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їхній жереб від Анасси і рівнини Лавека з Ґалааду, що є на другому боці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унаслідили дочки синів Манассії жереб посеред їхніх братів. А земля Ґалаадська була синам Манассії, що осталися.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границі синів Манассії Диланат, що є напроти лиця синів Аната, і іде за границями до Яміна і Яссіва до джерела Тафтота,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Манассії буде; і Тафет на границях Манассії синам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півдні Ефраїмові, і на півночі Манассії, і море буде їм границею. І до Асира додадуть на півночі і до Іссахара на сході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Манассія в Іссахарі і в Асирі Ветсан і їхні села і тих, що живуть в Дорі і їхні села, і тих, що живуть в Маґґедо і їхні села і третина Нафети і її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змогли сини Манассії вигубити ці міста, і Хананей почав жити в цій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і коли змужніли сини ізраїльські, і зробили хананеїв підвладними, а щоб вигубити не вигубили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сини Йосифа сказали Ісусові, мовлячи: Чому ти нам дав одне насліддя і один жереб, я ж є численний нарід, і мене Бог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Ісус: Якщо ти є численним народом, піди до лісу і вичисть собі, якщо тобі тісною гора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Не вистане нам гора Ефраїма, і в хананея що живе в ньому в Ветсані і в його селах в долині Єзраєла, вибраний кінь і залізо.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синам Йосифа: Якщо ти є численним народом і маєш велику силу, не буде тобі одне насліддя;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буде ліс, бо є ліс і вичистиш його і тобі буде. І коли вигубиш хананея, бо в нього є вибраний кінь, бо ти сильніший від нього.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ввесь збір ізраїльських синів до Сила і розклали там шатро свідчення, і земля закріпилася під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осталися ізраїльські сини, які не унаслідили, сім племен.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ізраїльським синам: Доки зволікатимете унаслідити землю, яку дав Господь Бог наш?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поділив їм на сім частей.] Юда покладе їм границю з півдня, і сини Йосифа покладуть їм з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розділіть землю на сім частей і принесіть до мене сюди, і винесу вам жереб перед нашим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зміряли землю і обстежили її і описали її за їхніми містами на сім частей до книги і принесли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їм Ісус жереб перед Господом в Сило.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першим випав жереб племени Веніямина за їхніми родами, і вийшли границі їхнього жереба між Юдою і між синами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часть, що до півдня, від часті Каріятваала, і перейдуть границі до Ґасіна до джерела води Нафти,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до джерела Ветсамуса і перейде до Ґалілота, що є напроти підходу до Етаміна, і зійде до каменя Веона синів Рувима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за плечима Ветарави з півночі і зійде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Йордан буде границею зі східньої часті. Це насліддя синів Веніямина, його границі довкруги за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синів Веніямина за їхніми родами були: Єрихон і Витаґла і Амеккасія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Ветарава і Семрім і Витил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 і Афар і Афра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Екарен і Кафираммін і Ґаваа, дванадцять міст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Ґаваон і Рама і Вирот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Масфа і Хефіра і Амоса і Рекем і Єрфаїл і Тарала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Силалеф і Євус [це є Єрусалим] і Ґаваат і місто Ярім, тринадцять міст і їхні села. Це насліддя синів Веніямина за їхніми родами.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другий жереб Симеонові, і їхнє насліддя було між насліддям синів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насліддя було: Вирсавія і Савея і Молада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Асерсуал і Ватул і Вола і Асом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Елтулад і Ерма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Секела і Ветаммархавот і Асерсусім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Ветлават, тринадцять міст і їхні поля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Аїн і Реммон і Етер і Асан, чотири міста і їхні села,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довкруги цих міст аж до Ваалетвиррамота, коли йти до Ямета на південь. Це насліддя племени синів Симеона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насліддя Юди насліддя племени синів Симеона, бо часть синів Юди була більша від їхньої. І унаслідили сини Симеона посеред їхнього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третий жереб випав на Завулона за їхніми родами. І границі їхнього насліддя будуть аж до Саріда.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границі: Море і Марала і дійде до Давастея до долини, яка є напроти лиця Єкнама,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повернеться від Саріда напроти зі сходу Самси до границь Хасалота і Тавора і перейде до Даврата і піднесеться до Яфаґея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перейде напроти на схід до Ґетти до міста Касіма і перейде до Реммона Амматарім Аннуя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до границь на північ до Еннатота, і їх вихід (кінець) буде у Ґайєфтаїлі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Каттаті і Наалолі і Семроні і Ядилі і Вефлеемі.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Завулона за їхніми родами, це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жереб випав Іссахарові.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 Єзраїл і Ахаселот і Сунам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Афераїм і Сіян і Ренат і Анарет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Раввот і Кесіон і Аеме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Рамат і Інґаннім і Інадда і Ветфасис,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 границя до Тавота і до Сасіми при морі і Ветсмаса, і вихід (кінець) їхніх границь буде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Іссахара за їхніми родами, міста і їхні хутори.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пятий жереб випав Асирові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були: Хелкат і Оолі і Ватне і Ахсаф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Амад і Масал і дійде до Кармила до моря і Сіора і Лаваната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Ахрана і Роова і Амона і Кани аж до великого Сидона,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Амми і Афека і Раова, двадцять два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Асира за їхніми родами, їхні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Нефталімові випав шостий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були: Меелеф і Маилон і Весенанім і Арме і Накев і Явнил аж до Лаки, і його виходи (кінець) були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Тирійців обведені муром: Тирос і Амат і Реккат і Хенерет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Адамі і Рама і Асор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Кедес і Едраї і джерело Асор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Яріон і Маґдаліїл, Орам і Ветанат і Тасмус, девятнадцять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Нефталіма.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Данові випав сьомий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границі були: Сараа і Естаол і місто Самес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Салавін і Яалон і Єтла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Елон і Тамна і Аккарон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Елтеко і Ґаватон і Ваалон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Ют і Ваниварак і Ґетреммон,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границь Єраконського моря близько до Йоппії.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унаслідити землю за своїми границями. І дали ізраїльські сини жереб Ісусові синові Навина за божим приказом між собою,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йому місто, яке просив, Тамнасарах, яке є в горі Ефраїма. І збудував місто і замешкав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Ісуса,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Дайте міста для втечі, про які Я сказав до вас через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схоронку убивці і тому, що побив душу не навмисно, і будуть вам міста на схоронку, і не помре вбивця від близького по крові, доки не стане перед збором на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відлучили Кадис в Галилеї в горі Нефталімській і Сихем в горі Ефраїмській і місто Арвок [це є Хеврон] в горі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старшини родів синів Левія до Елеазара священика і до Ісуса сина Навина і до старшин племен з племен родів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промовили до них в Сило в Ханаанській землі, кажучи: Господь заповів рукою Мойсея дати нам міста для проживання і околиці нашому скотові.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ізраїльські сини Левітам в наслідді за господним зарядженням міста і їхні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для синів Каата, що осталися, з племени Ефраїма і з племени Дана і з половини племени Манассії жеребом десять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Ґедсона з племени Іссахара і з племени Асира і з племени Нефталіма і з половини племени Манассії в Васані тринадцять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Мерарія за їхніми родами з племени Рувима і з племени Ґада і з племени Завулона жеребом дванадцять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ізраїльські сини Левітам міста і їхні околиці, так як заповів Господь Мойсеєві, жеребом,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племя синів Юди і племя синів Симеона і з племени синів Веніямина міста, і назвали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синам Аарона з роду Каата синів Левія, бо цим випав жереб.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їм Каріятарвок місто - матір Енака [це є Хеврон] в горі Юди. А околиці довкола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поля міста і його села дав Ісус синам Халева сина Єфоннії в насліддя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Аарона місто схоронок для того, хто вбє, Хеврон і те, що з ним відлучене і Лемну і те, що з ним вілучене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Елом і до нього відділене і Темну і йому відділене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Ґеллу і йому відділене і Давір і йому відділене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Асу і йому відділене і Тану і йому відділене і Ветсамус і йому відділене, від цих двох племен девять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племени Веніямина Ґаваон і йому відділене і Ґатет і йому відділене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Анатот і йому відділене і Гамалу і йому відділене,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міста синів Аарона священиків тринадцять.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родові синів Каата Левітам, що осталися з синів Каата, і місто їхніх границь було з племени Ефраїма,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їм місто схоронок для вбивці Сихем і йому відділене і Ґазару і те, що його і йому відділене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Кавсаїм і йому відділене і верхній Веторон і йому відділене, чотири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племени Дана Елкотем і йому відділене і Ґетедан і йому відділене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Елон і йому відділене і Ґетереммон і йому відділене,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половини племени Манассії Танах і йому відділене і Євату і йому відділене, два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міст десять і їм відділене для родів синів Каата, що осталися.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племени Іссахара Кісон і йому відлучене і Девву і йому відлучене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Реммат і йому відлучене і Джерело Письма і йому відлучене,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племени Асира Васеллан і йому відлучене і Даввон і йому відлучене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Хелкат і йому відлучене і Равва і йому відлучене,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міста Ґедсона за їхніми родами тринадцять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родові синів Мерарі Левітам, що осталися, з племени синів Завулона Маану і його околиці і Кадис і його околиці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Демну і його околиці і Селлу і його околиці,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другому боці Йордана, що напроти Єрихону, з племени Рувима місто схоронок для вбивці Восор в пустині, Місора і його околиці, і Язир і його околиці,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Декмон і його околиці, і Мафу і його околиці, чотири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племени Ґада місто схоронок для вбивці Рамот в Ґалааді і його околиці і Камін і його околиці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Есевон і його околиці і Язир і його околиці, всіх міст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міст для синів Мерарі за їхніми родами, що осталися з племени Левія. І границі міст були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міст Левітів посеред насліддя ізраїльських синів сорок вісім міст і їхні околиці довкруги цих міст,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Господь Ізраїлеві всю землю, яку поклявся дати їхнім батькам, і унаслідили її і поселилися в 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їм Господь спочинок довкруги, так як поклявся їхнім батькам. Не повстав ніхто проти них з усіх їхніх ворогів. Всіх їхніх ворогів передав Господь в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згинуло жодне з усіх добрих слів, які Господь сказав ізраїльським синам. Все збулося.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прикликав Ісус синів Рувима і синів Ґада і половину племени Манассії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Ви послухались усього, що заповів вам Мойсей господний раб і послухалися мого голосу за всім, що я вам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оставили ви ваших братів в цих багатьох днях, аж до сьогоднішного дня. Зберегли ви заповідь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Господь Бог наш дав спочинок нашим братам, так як сказав їм: Тепер, отже, повернувшись, відійдіть до ваших домів і до землі вашого насліддя, яке вам дав Мойсей на другому боці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дуже зберігатимете чинити заповіді і закон, так як нам заповів чинити Мойсей господний раб, любити Господа Бога вашого, ходити в усіх його дорогах, зберігати його заповіді і приставати до нього і служити йому з усього вашого ума і з усієї вашої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Ісус і відіслав їх, і пішли до хат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ізраїльські сини, кажучи: Ось сини Рувима і сини Ґада і половина племени Манассії збудували жертівник на границях Ханаанської землі в Ґалааді Йорданському на другому боці від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ізраїльські сини до Сило, щоб пішовши, воювати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десять старшин, один старшина з дому, з роду усіх ізраїльських племен. Це старшини батьківських домів, тисячники ізраїльські.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Прийшли до синів Рувима і до синів Ґада і до половини племени Манассії до Ґалаадської землі і заговорили до них,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малий нам гріх Фоґора, що ми не очистилися від нього аж до цього дня і була кара на господньому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сьогодні відвернулися від Господа і буде коли відступите сьогодні від Господа і завтра на всьому Ізраїлі буде лють.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ось Ахар син Зари проступком переступив і від прокляття була на всьому зборі Ізраїля лють і він був один одинокий. Не один він помер через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відповіли сини Рувима і сини Ґада і половина племени Манассії і сказали тисячникам Ізраїля,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задля діла побожности ми це зробили, кажучи: Щоб завтра не сказали ваші діти нашим дітям: Що вам до Господа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і границю поставив між вами, нами: - Йордан, і немає у вас господньої часті. І відчужаться ваші сини від наших синів, щоб не почитати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Ми чинили так, щоб збудувати цей жертівник не задля дарів, ані задля жертв,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священик і всі старшини ізраїльського збору, які були з ним, почувши слова, які сказали сини Рувима і сини Ґада і половини племени Манассії, і вгодило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імя Ісус жертівникові Рувима і Ґада і половини племени Манассії, і сказав що: Свідченням він є між ними, бо Господь є їхнім Богом.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побачили те, що вчинив Господь Бог ваш всім цим народам перед вашим лицем, бо Господь Бог ваш Він той, що воював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Бог ваш, Він вигубить їх з перед вашого лиця, аж доки не згинуть, і нашле на них диких звірів, аж доки не вигубить їх і їхніх царів з перед вашого лиця, і унаслідите їхню землю, так як сказав вам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будьте дуже мужні, щоб зберігати і чинити все, що написане в книзі закона Мойсея, щоб не звернули ви на право чи на ліво,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не ввійшли до цього народу, що остався, і імена їхніх богів не називатимуться в вас, ані не поклонитеся їм, ані не послужите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пристанете до Господа Бога вашого, так як ви вчинили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вигубив їх з перед вашого лиця, великі і сильні народи, і вам ніхто не повстав проти вас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вас прогнав тисячі, бо Господь Бог ваш воював за вас, так як вам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дуже любити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відступите і підете до цих народів, що осталися, що з вами, і поженитеся з ними і змішаєтеся з ними і вони з вами,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не додасть Господь вигубити ці народи з перед вашого лиця, і будуть вам в засідку і на спотикання і цвяхами в ваших пятах і кольками в ваших очах, аж доки не згинете з цієї доброї землі, яку вам дав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відходжу дорогою, так як і всі, що на землі, і знайте серцем вашим і душею вашою, що не відпало одне слово з усіх слів, які сказав Господь Бог ваш, щодо всього, що відноситься до нас, не втрачено з них (нічого).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прийшли на нас всі добрі слова, які сказав Господь до нас, так наведе Господь Бог на нас всі погані слова, аж доки не вигубить нас з цієї доброї землі, яку дав нам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 переступите завіт Господа Бога вашого, який Він вам заповів, і пішовши, послужите іншим богам і їм поклонитеся.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Ісус всі ізраїльські племена до Сило і скликав їхніх старшин і їхніх писарів і їхніх суддів і поставив їх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вашого батька Авраама з поза ріки і Я провадив його по всій землі і Я розмножив його насіння і Я дав йому Ісаака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єгиптяни вчинили їм зло, і Господь побив Єгипет в тому, що вчинив їм, і після цього вивів вас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Єгипту, і ви ввійшли до Червоного моря. І гналися єгиптяни за вашими батьками на колісницях і на конях в Червоне море,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нас до землі Амореїв, що мешкали на другому боці Йордану, і ви стали до бою з ними, і передав їх Господь в наші руки, і ви унаслідили їхню землю і вигубили їх з перед вашого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Валак син Сепфора цар моавський і став до бою з Ізраїлем і, піславши, покликав Валаама прокляти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Господь Бог твій вигубити тебе, і благословенням поблагословив вас, і спас вас з їхніх рук і видав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перейшли Йордан і прийшли до Єрихону. І воювали з вами мешканці Єрихону, Ферезей і Хананей і Хеттей і Аморрей і Ґерґесей і Евей і Євусей і Господь передав їх у ваші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наслав перед вами шершенів і викинув їх з перед вашого лиця, дванадцять аморрейських царів, не твоїм мечем, ані не твоїм луком.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вам землю, на якій ви на ній не трудилися, і міста, які ви не збудували, і ви поселилися в них. І ви їли з виноградників і оливок, яких ви не насадили.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нарід сказав: Хай не буде, щоб ми покинули Господа, щоб служити іншим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вигнав всі народи і аморрея, що замешкував землю, з перед нашого лиця. Але і ми послужимо Господеві. Бо Він є нашим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Не зможете служити Господеві, бо Він є Богом святим, і Він ревнивий не відпустить вам ваших прогріхів і проступків.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оставите Господа і послужите іншим богам, і Він, прийшовши, зло вам вчинить і вигубить вас, томущо зробив вам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Ісуса: Ні, але послужимо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Ви свідки проти себе, бо ви вибрали Господа, щоб йому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усуньте чужих богів, що в вас, і випростуйте серце ваше до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нарід до Ісуса: Господеві послужимо і твого голосу слухатимемось.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Ісус завіт народові в тому дні і дав йому закон і суд в Сило перед шатром Бога ізраїльського.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записав ці слова до книги, божий закон. І взяв великий камінь і поставив його Ісус під теревинтом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відпустив Ісус нарід, і пішли кожний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послужив Ізраїль Господеві всі дні Ісуса і всі дні старшин, які перебули час з Ісусом і які побачили всі господні діла, які Він вчинив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цього помер Ісус син Навина, господний раб, сто десять літним.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цього помер і Елеазар син Аарона архиєрей і був похований в Ґавааті Фінееса свого сина, який дав йому в горі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ізраїльські сини, взявши кивот Бога, носили поміж себе, і Фінеес був священиком замість Елеазара свого батька, доки не помер і був похований у свому Ґавааті.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ізраїльські сини пішли кожний до свого місця і до свого міста. Й ізраїльські сини почитали Астарту і Астароту і богів народів, що довкруги них. І передав їх Господь в руки Еґлома моавського царя, і він панував над ними вісімнадцять літ.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2024-04-26T17:34:12Z</dcterms:modified>
</cp:coreProperties>
</file>