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Jozuego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сталося, що по смерті Мойсея сказав Господь Ісусові синові Навина, слузі Мойсея,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Мій раб Мойсей помер. Отже, тепер, вставши, перейди Йордан, ти і ввесь цей нарід, до землі, яку Я їм даю.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Кожне місце, на яке поставите стопу ваших ніг, вам його дам, так як Я сказав Мойсеєві,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пустиню і Антиліван до великої ріки, ріки Евфрату, і до останнього моря, ваші границі будуть від заходу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встоїться перед вами чоловік всі дні твого життя, і так як Я був з Мойсеєм, так буду Я і з тобою і не покину тебе, ані не погорджу тобою.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Кріпися і будь мужний, бо ти поділиш цьому народові землю, яку Я обіцяв батькам вашим дати їм.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 кріпися і будь мужним, щоб зберігати і чинити так, як тобі заповів мій раб Мойсей, і не звернеш від них на право, ані на ліво, щоб ти був розумний в усьому, що вчиниш.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заповів тобі. Будь сильним і мужним, не жахайся, ані не бійся, бо з тобою Господь Бог твій в усьому, куди лиш підеш.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заповів Ісус писарям народу, кажучи: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Ввійдіть до табору до народу і заповіжте народові, кажучи: Приготовіть запаси, бо ще три дні і ви переходите цей Йордан, входячи унаслідити землю, яку Господь Бог ваших батьків вам дає.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Рувимові і Ґадові і половині племени Манассії сказав Ісус: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Згадайте господне слово, яке заповів вам Мойсей раб господний, кажучи: Господь Бог ваш дав вам спочинок і дав вам цю землю.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Ваші жінки і ваші діти і ваша скотина хай мешкають в землі, яку він вам дав, ви ж першими між братами вашими перейдете добре озброєні, кожний сильний, і воюватимете з ними,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аж доки не дасть Господь Бог ваш спочити вашим братам, так як і вам, і унаслідять і вони землю, яку Господь Бог ваш дає їм. І відійдете кожний до свого насліддя, яке дав вам Мойсей на другому боці Йордану на сході сонця.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відповівши Ісусові, сказали: Все, що лиш заповів ти нам, зробимо, і до кожного місця, куди лиш пішлеш нас підемо.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 всім, як слухалися ми Мойсея, тебе слухатимемось, тільки хай буде Господь Бог наш з тобою, так як був з Мойсеєм.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людина яка не послухається тебе і яка не вислухає твоїх слів, як прикажеш йому, хай помре. Але будь сильним і мужним.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Jozuego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2024-04-19T13:59:03Z</dcterms:modified>
</cp:coreProperties>
</file>