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царі землі, яких вигубили ізраїльські сини і успадкували їхню землю на другім боці Йордану зі сходу сонця з долини Арнона до гори Аермона і всю землю Арави зі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Сіон цар аморейський який жив в Есевоні, що панував від Ароіра, що є в долині, в часті долини і половиною Ґалаада до Явока, границі синів Аммона,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Арави до моря Хенеретського на сході і до моря Арави, соленого моря на сході, дорогою до Асімота, від Темана, що під Асидотом Фасґою.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ґіґантів остався Оґ цар Васана, що жив в Астароті і в Едраїні,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був володарем від гори Аермона і від Селхи і всього Васана аж до гір Ґесурі і Махаті і половини Ґалаада, до границь Сіона царя Есевона.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Побили їх Мойсей Господний раб та ізраїльські сини, і дав її Мойсей в насліддя Рувимові і Ґадові і половині племени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ароррейські царі, яких вигубив Ісус та ізраїльські сини на другому боці Йордану при морі Ваалґад на рівнині Лівану і до гори Хелка коли іти до Сиіра, і дав її Ісус ізраїльським племенам, щоб унаслідити за їхнім жеребом,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горі і на рівнині і в Араві і в Асидоті і в пустині і в Неґеві, Хеттея і Аморрея і Хананея і Ферезея і Евея і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Єрихону і царя Ґаїв, що є коло Ветиля.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Єрусалиму, царя Хеврону,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Єрімута, царя Лахіса,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Елама, царя Ґазера.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Давіра, царя Ґадера,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Ермата, царя Арата,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Левни, царя Одоллама,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Макида,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Тафуґа, царя Офера,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Афека Саронського,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Асора,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Сумоона, царя Маррона, царя Азіфа,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Кадиса, царя Танаха,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Маґедона, царя Єконама Хермельського,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Дора Нафеддорського, царя Ґоіма Галилейського,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Тарса. Цих всіх царів двадцять девять.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2024-05-19T00:50:45Z</dcterms:modified>
</cp:coreProperties>
</file>