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синів Йосифа були від Йордану, що в Єрихоні зі сходу і піде від Єрихону до гір пустині до Ветилу Лузи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до Ветилу і перейде до границь Хатароті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перейде до моря до границь Апталіма аж до границь Веторона нижнього, і буде їхній вихід (кінець) до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унаслідили сини Йосифа, Ефраїм і Манассія.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границі синів Ефраїма були за їхніми родами: і границі їхнього насліддя були від сходу Атарота і Ерока аж до верхнього Веторона і Ґазари,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перейдуть границі при морі до Ікасмона з півночі Терми, перейде на сході до Тинаси і Селлиса і перейде зі сходу до Янока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Маха і Атарота і їхні села і піде до Єрихону і перейде до Йордану,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Тафи підуть границі до моря до Хелкани, і їхній вихід (кінець) буде при морі. Це насліддя племени Ефраїма за їхніми 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міста відлучені синам Ефраїма посеред насліддя синів Манассії, всі міста і їхні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2024-04-29T17:48:04Z</dcterms:modified>
</cp:coreProperties>
</file>