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прикликав Ісус синів Рувима і синів Ґада і половину племени Манассії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Ви послухались усього, що заповів вам Мойсей господний раб і послухалися мого голосу за всім, що я вам заповів.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оставили ви ваших братів в цих багатьох днях, аж до сьогоднішного дня. Зберегли ви заповідь Господа Бога вашого.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 Господь Бог наш дав спочинок нашим братам, так як сказав їм: Тепер, отже, повернувшись, відійдіть до ваших домів і до землі вашого насліддя, яке вам дав Мойсей на другому боці Йордану.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дуже зберігатимете чинити заповіді і закон, так як нам заповів чинити Мойсей господний раб, любити Господа Бога вашого, ходити в усіх його дорогах, зберігати його заповіді і приставати до нього і служити йому з усього вашого ума і з усієї вашої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 їх Ісус і відіслав їх, і пішли до хат своїх.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половині племени Манассії дав Мойсей в Васанітіді, і половині дав Ісус з своїми братами на другому боці Йордану до Моря. І коли Ісус відіслав їх до своїх домів і поблагословив їх,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своїх домів з великими маєтками, і (мали) дуже багато скота і срібла і золота і заліза і багато одежі, і розділили полон ворогів з своїми братами.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сини Рувима і сини Ґада і половина племени синів Манассії від Ізраїльських синів з Сило в ханаанській землі, щоб піти до Ґалаадської землі до землі їхнього насліддя, яке унаслідили через приказ Господа рукою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Ґалґали Йорданської, що є в ханаанській землі, і сини Рувима і сини Ґада і половина племени Манассії збудували там престіл над Йорданом, престіл великий на вид.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почули ізраїльські сини, кажучи: Ось сини Рувима і сини Ґада і половина племени Манассії збудували жертівник на границях Ханаанської землі в Ґалааді Йорданському на другому боці від синів Ізраїльських.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всі ізраїльські сини до Сило, щоб пішовши, воювати проти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післали ізраїльські сини до синів Рувима і до синів Ґада і до половини племени Манассії до землі Ґалаадської Фінееса сина Елеазара сина Аарона первосвященика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ним десять старшин, один старшина з дому, з роду усіх ізраїльських племен. Це старшини батьківських домів, тисячники ізраїльські.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Прийшли до синів Рувима і до синів Ґада і до половини племени Манассії до Ґалаадської землі і заговорили до них,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ввесь господний збір: Що це за переступ, яким ви переступили перед Богом Ізраїля, щоб сьогодні відвернутися від Господа, збудувавши собі самим престіл, щоб ви стали відступниками від Господа?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малий нам гріх Фоґора, що ми не очистилися від нього аж до цього дня і була кара на господньому зборі.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сьогодні відвернулися від Господа і буде коли відступите сьогодні від Господа і завтра на всьому Ізраїлі буде лють.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чи мала вам земля вашого насліддя, перейдіть до землі господнього насліддя, де є там господне шатро, і унаслідите у нас. І не будете відступниками від Бога і не відступите від Господа тим, що ви збудуєте престіл поза жертівником Господа Бога нашого.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ось Ахар син Зари проступком переступив і від прокляття була на всьому зборі Ізраїля лють і він був один одинокий. Не один він помер через свій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відповіли сини Рувима і сини Ґада і половина племени Манассії і сказали тисячникам Ізраїля,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Бог, Бог є Господом, і Бог, Бог Господь, він знає, і Ізраїль він пізнає. Якщо відступленням переступили ми перед Господом, хай нас в цьому не спасе.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ми збудували собі вівтар, щоб відступити від Господа Бога нашого, щоб на ньому приносити жертву цілопалення, чи щоб приносити на ньому жертву спасіння, Господь хай випитає.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задля діла побожности ми це зробили, кажучи: Щоб завтра не сказали ваші діти нашим дітям: Що вам до Господа Бога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і границю поставив між вами, нами: - Йордан, і немає у вас господньої часті. І відчужаться ваші сини від наших синів, щоб не почитати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Ми чинили так, щоб збудувати цей жертівник не задля дарів, ані задля жертв,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щоб це було свідком між вами і нами і між нашими родами з нами, щоб приносити службу Господеві перед ним в наших дарах і в наших жертвах і в наших жертвах спасіння. І завтра ваші діти не скажуть нашим дітям: Немає у вас господньої часті.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ми: Якщо буде, тоді і скажуть до нас і до родів наших завтра, і запитають: Гляньте подоба господнього жертівника, який зробили наші батьки не задля дарів, ані задля жертов, але воно є свідченням між нами і між вами і між нашими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Хай, отже, не буде, щоб ми відступили від Господа, щоб відступити в цих днях від Господа, щоб збудувати собі жертівник для дарів і жертов миру і жертов спасіння, за вийнятком господнього жертівника, що є перед його шатром.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Фінеес священик і всі старшини ізраїльського збору, які були з ним, почувши слова, які сказали сини Рувима і сини Ґада і половини племени Манассії, і вгодило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Фінеес священик синам Рувима і синам Ґада і половині племени Манассії: Сьогодні ми пізнали, що Господь з нами, томущо ви не переступили перед Господом проступком і томущо ви спасли ізраїльських синів від господньої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Фінеес священик і старшини від синів Рувима і від синів Ґада і від половини племени Манассії з Ґалаадської землі до Ханаанської землі до ізраїльських синів і відповіли їм слова,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вгодило ізраїльським синам. І сказали ізраїльським синам, і вони поблагословили Бога ізраїльських синів і сказали, щоб більше не іти до них з війною, щоб вигубити землю синів Рувима і синів Ґада і половини племени Манассії. І поселилися на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імя Ісус жертівникові Рувима і Ґада і половини племени Манассії, і сказав що: Свідченням він є між ними, бо Господь є їхнім Богом.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Глава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2024-05-02T18:46:26Z</dcterms:modified>
</cp:coreProperties>
</file>