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пішло яких три тисячі мужів і втекли від лиця мужів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роздер Ісус свою одіж, і впав Ісус на землю на лице перед Господом до вечора, він та ізраїльські старшини, і насипали порох на свої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скажу, бо повернув Ізраїль шию перед своїм ворогом,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хананей і всі, що живуть на землі, почувши, окружать нас і вигублять нас з землі. І що зробиш для імени твого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Встань, навіщо ти так впав на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згрішив і переступив завіт, який Я їм заповів, і вкравши з проклятого, вклали до своїх скринь.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на якого буде вказано, буде спалений в огні і все, що є його, бо він переступив господний завіт і навів беззаконня на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встав Ісус і привів нарід за племенами, і вказано на племя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приведено за родами, і вказно на рід Зарая. І приведено за мужами,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вказано на Ахара сина Замврія сина Зари.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Ахарові: Дай славу сьогодні Господеві Богові ізраїльському і признайся і сповісти мені, що ти зробив, і не сховай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Ахар Ісусові і сказав: Поправді згрішив я перед Господом Богом Ізраїля: так і так я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я в полоні багатобарвну гарну одіж і двісті дідрахмів срібла і одну золоту плитку пятдесяти дідрахм і, забажавши їх, я взяв, і ось вони сховані в землі в моїм шатрі, і срібло сховане під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гінців, і побігли до шатра в табір, і це було сховане в шатрі, і срібло під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винесли їх з шатра і принесли до Ісуса та ізраїльських старшин, і поклали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Ахарові: Чому ти вигубив нас? Хай вигубить тебе Господь так як і сьогодні. І ввесь Ізраїль закаменував його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накидали над ним велику купу каміння. І спинився Господь від гніву люті. Тому назвав його Емекахор до цього дня.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2024-04-29T12:39:29Z</dcterms:modified>
</cp:coreProperties>
</file>