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Ісуса: Не бійся, ані не жахайся. Візьми з собою всіх військових мужів і, вставши, піди до Ґай. Ось дав Я в твої руки царя Ґай і його землю,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Ґаям так, як вчинив ти Єрихонові і його цареві, полон і скотину собі візьмеш в полон. Постав же собі засідку містові зі заду.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Ісус і ввесь військовий нарід, щоб піти до Ґай. А Ісус вибрав тридцять тисяч мужів сильних в кріпості і післав їх 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їм, кажучи: Ви вчините засідку зі заду міста. Не будьте далеко від міста і всі будете готові.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і всі, що зі мною, підійдемо до міста, і буде, що як вийдуть ті, що живуть в Ґаях нам на зустріч так як і передше, і втечемо від їхнього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лиш вийдуть за нами, відтягнемо їх від міста, і скажуть: Ці втікають від нашого лиця так як і передше.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 встанете з засідки і підете до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Зробите за цим словом; ось я вам заповів.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послав їх Ісус, і пішли до засідки, і засіли між Витилем і між Ґаями з моря (заходу) Ґай.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Ісус, вставши вранці, провірив нарід, і пішов він і старшини перед лицем народу до Ґай.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військовий нарід пішов з ним і, пішовши, прийшли проти міста зі сходу,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засідка міста з моря (заходу).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побачив цар Ґай, поспішився і вийшов на зустріч їм прямо на бій, він і ввесь нарід, що з ним, і він не знав, що для нього є засідка поза містом.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Ісус і відійшов він і Ізраїль від їхнього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пігналися за ізраїльськими синами і вони відійшли від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остався в Ґаях ніхто, хто не пігнався за Ізраїлем. І оставили місто відкритим і пігналися за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Ісуса: Простягни твою руку зі списом, що в твоїй руці проти міста, бо в твої руки Я його передав, і засідки хай скоро встануть з свого місця. І простягнув Ісус свою руку, спис, проти міста,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засідки швидко встали з їхнього місця і вийшли, коли він простягнув руку, і пішли проти міста і взяли його і, поспішившись, запалили місто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мешканці Ґай, оглянувшись позад себе, і побачили дим, що з міста підносився до неба, і не мали куди втекти, сюди чи туди.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Ісус і ввесь Ізраїль побачили, що засідки взяли місто, і що піднявся до неба дим міста, і повернувшись, побили мужів Ґай.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вийшли з міста на зустріч і були між табором, ці звідси і ці звідти. І побили доки не остався з них живий і втікач.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царя Гай взяли живим і привели його до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ізраїльські сини перестали вбивати всіх, що в Ґаях, що на рівнинах і в горі на схилі де гналися за ними з нього до кінця, і повернувся Ісус до Ґай і побив їх лезом меча.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дванадцять тисяч тих, що впало в тому дні від мужа і до жінки, з усіх, що жили в Ґаях,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вийнятком скота і здобичі, що в місті, все, що ізраїльські сини взяли в полон за приказом Господа, так як Господь заповів Ісусові.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спалив Ісус місто огнем, зробив його незаселеною купою на віки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повісив царя Ґай на подвійному дереві, і був на дереві до вечора. Як заходило сонце Ісус заповів і зняли його тіло з дерева і вкинули його до ями і насипали над ним купу каміння до цього дня.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Глава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2024-04-28T15:56:07Z</dcterms:modified>
</cp:coreProperties>
</file>