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Tesaloniczan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Павло, і Силуан, і Тимофій - Солунскій церкві в Бозі, нашому Батькові, і в Господі Ісусі Христі: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ласка вам і мир від Бога нашого Батька і Господа Ісуса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повинні завжди дякувати Богові за вас, брати, як належить, бо ваша віра дуже зростає, і множиться любов кожного з усіх вас одне до одного,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ми самі хвалимося вами в Божих церквах за ваше терпіння і віру в усіх ваших переслідуваннях і утисках, що їх зазнаєте.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знак справедливого Божого суду, щоб ви стали гідні Божого Царства, задля якого й терпите.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то справедливе перед Богом - віддати утисками тим, що вас утискають,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вам, що терпите утиски, відпочинок з нами, коли з'явиться з неба Господь Ісус з ангелами своєї сили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полум'яному вогні, що дає помсту тим, хто Бога не знає, і не слухає доброї вістки нашого Господа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приймуть кару, вічну погибель від Господнього обличчя і від слави його сили,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прийде того дня прославитися між своїми святими і стати гідним подиву між усіма вірними, бо ви повірили нашому свідченню між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це й молимося завжди за вас, щоб наш Бог учинив вас гідними покликання і міццю наповнив усю добру волю до доброти й діла віри,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у вас прославилося ім'я нашого Господа Ісуса, а ви в ньому, за ласкою нашого Бога й Господа Ісуса Христа.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Благаємо ж вас, брати, щодо приходу нашого Господа Ісуса Христа, і нашого відходу до нього,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ви не спішили дати себе звести розумом, та не жахалися ані духом, ані словом, ані посланням, яке ніби від нас, що наче настав Господній день.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ніхто вас не ошукає жодним способом. Бо раніше мусить прийти відступлення, і з'явитися людина - беззаконник, син погибелі,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противиться і підноситься над усе, зване Богом чи святощами; тож у Божому храмі він сяде, [як Бог] і видаватиме себе за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ви не пам'ятаєте, що ще бувши між вами, я вам це казав?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знаєте те, що йому заважає з'явитися вчасно.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вже діється таємниця беззаконня: лиш тепер є той, що стримує, доки не буде усунений.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тоді з'явиться беззаконник, якого Господь Ісус уб'є духом своїх вуст і знищить появою свого приходу.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прихід - за сприянням сатани - буде з усякою силою, і знаками, й фальшивими чудами,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усякою оманою неправди для тих, що гинуть, бо любови до правди вони не прийняли, щоб спастися.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 це Бог посилає їм дію омани, щоб вони повірили в неправду,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суд прийняли всі, хто не повірив у правду, а краще уподобали неправду.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ж повинні завжди дякувати Богові за вас, брати, улюблені Господом, - адже Бог обрав вас як первістків спасіння на освячення духа та віри в правду;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цього й покликав вас нашою проповіддю доброї вістки, щоб одержали славу нашого Господа Ісуса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брати, стійте й тримайтеся передань, яких ви навчилися чи то словом, чи нашим посланням.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Сам же Господь наш Ісус Христос і Бог [і] наш Батько, що полюбив нас і в ласці дав вічну втіху та добру надію,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утішить ваші серця і хай зміцнить вас у всякому доброму ділі та слові.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Далі, брати, моліться за нас, щоб Господнє слово ширилося і славилося, як і у вас;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і ми визволилися від злих та поганих людей, бо віра не для всіх.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Вірний є Господь, який зміцнить вас і збереже від лукавого.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Сподіваємося ж на Господа за вас, що те, що наказуємо [вам], ви робите і робитимете.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же хай спрямує ваші серця до Божої любови та до Христового терпіння.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Наказуємо ж вам, брати, ім'ям нашого Господа Ісуса Христа, щоб ви цуралися всякого брата, який в ледарстві живе, а не за переданням, яке одержали ви від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самі знаєте, як належить наслідувати нас, що не були у вас без діла,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даром хліба не їли ми ні в кого, а працювали в утомі й напруженні день і ніч, щоб не обтяжити нікого з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тому, що не маєте влади, але щоб дати себе як приклад вам, щоб ви уподібнилися до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ми були у вас, то заповідали вам: коли хто не хоче працювати, хай не їсть.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чуємо, що деякі між вами без діла ходять, що нічого не роблять, лиш байдикують.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Таким наказуємо і благаємо в [нашому] Господі Ісусі Христі, щоб вони мовчки працювали та їли свій хліб.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ви, брати, не втомлюйтеся чинити добро.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хто не слухає нашого слова, що в посланні, - того затавруйте [і] не спілкуйтеся з ним, хай буде посоромлений.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не майте його за ворога, а напоумляйте як брата.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сам Господь миру хай завжди дасть вам мир усяким способом. Господь - з усіма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Привітання моєю рукою - Павловою, що є знаком у всякім посланні: так пишу 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Ласка нашого Господа Ісуса Христа з усіма вами. [Амінь].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Tesaloniczan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2024-04-25T05:25:37Z</dcterms:modified>
</cp:coreProperties>
</file>