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Павло, і Силуан, і Тимофій - Солунскій церкві в Бозі, нашому Батькові, і в Господі Ісусі Христі: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 нашого Батька і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повинні завжди дякувати Богові за вас, брати, як належить, бо ваша віра дуже зростає, і множиться любов кожного з усіх вас одне до 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ми самі хвалимося вами в Божих церквах за ваше терпіння і віру в усіх ваших переслідуваннях і утисках, що їх зазнаєте.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знак справедливого Божого суду, щоб ви стали гідні Божого Царства, задля якого й терпите.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то справедливе перед Богом - віддати утисками тим, що вас утискають,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вам, що терпите утиски, відпочинок з нами, коли з'явиться з неба Господь Ісус з ангелами своєї сили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полум'яному вогні, що дає помсту тим, хто Бога не знає, і не слухає доброї вістки нашого Господа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приймуть кару, вічну погибель від Господнього обличчя і від слави його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прийде того дня прославитися між своїми святими і стати гідним подиву між усіма вірними, бо ви повірили нашому свідченню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це й молимося завжди за вас, щоб наш Бог учинив вас гідними покликання і міццю наповнив усю добру волю до доброти й діла віри,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у вас прославилося ім'я нашого Господа Ісуса, а ви в ньому, за ласкою нашого Бога й Господа Ісуса Христа.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2024-04-19T16:46:37Z</dcterms:modified>
</cp:coreProperties>
</file>