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Павло, апостол Ісуса Христа, за повелінням Бога, нашого Спасителя і Ісуса Христа, нашої надії,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Тимофія, правдивого сина у вірі: ласка, милосердя, мир від Бога, [нашого] Батька, і нашого Господа Ісуса Христа!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я ішов до Македонії, то просив тебе зостатися в Ефесі, щоб ти заборонив декому навчати інакше,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зважати на байки та на безкінечні родоводи, які радше спричиняють сварки, ніж Боже утвердження у вірі.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Метою ж наказу є любов від чистого серця і доброї совісти та нелицемірної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Деякі, відступивши від цього, звернулись до марнослів'я,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бажаючи бути законовчителями й не розуміючи ні того, що кажуть, ані того, що твердять.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Знаємо ж, що закон добрий, коли хто його законно виконує;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знаємо й те, що закон не даний для праведника, але для беззаконних і непокірливих, безбожних і грішників, несправедливих і нечистих, для тих, що ображають батька й матір, для душогубців,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розпусників, мужоложців, розбійників, ошуканців, кривоприсяжників і для всього іншого, що противиться здоровому навчанню,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доброю вісткою слави блаженного Бога, яка мені була довірена.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[І] дякую тому, хто зміцнює мене, - нашому Господеві Ісусові Христові, що відніс мене до числа вірних, поставивши на служіння,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мене, що колись зневажав Господа та був переслідувачем і напасником; але я був помилуваний, бо це я робив з незнання, в невірстві.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ласка нашого Господа багато збільшилась у мені з вірою та любов'ю, що в Ісусі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Вірним і гідним усякого сприйняття є слово, що Ісус Христос прийшов у світ, щоб спасти грішників, серед яких першим є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 тому був помилуваний, щоб у мені першому Ісус Христос показав усе довготерпіння, - як приклад для тих, що мають повірити в нього на вічне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Цареві ж віків - нетлінному, невидимому, єдиному, [премудрому] Богові, - честь і слава на віки вічні, амінь.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наказ передаю тобі, сину Тимофію, згідно з пророцтвами, що були раніше про тебе сказані, аби ти ними боровся доброю боротьбою,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маючи віру та добре сумління, яке дехто відкинув і відпав від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Серед них - Гіменей та Олександер, яких я передав сатані, щоб навчилися не зневажати Бога.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насамперед прошу творити молитви, благання, прохання, подяки за всіх людей,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царів, і за всіх, що є при владі, щоб нам жити тихим і мирним життям - в усякій побожності й чистоті.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[Бо] це добре і миле перед нашим Спасителем, Богом,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хоче, щоб усі люди спаслися і прийшли до пізнання 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один Бог і один посередник між Богом та людьми - людина Ісус Христос,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дав себе на викуп за всіх, - свідчення свого часу,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яке я був поставлений проповідником та апостолом, - правду кажу [в Христі], не вводжу в оману, учителем для поганів у вірі та правді.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я хочу, щоб чоловіки молилися на кожному місці, підносячи чисті руки без гніву та сумніву.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й жінки хай вбираються непишно із сором'язливістю і цнотливістю; прикрашають себе не заплітанням кіс, не золотом, не перлами, не коштовними вбраннями,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добрими ділами, як ото й належить жінкам, що посвятили себе побожності.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Жінка хай мовчки навчається в повній покорі.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Жінці навчати не дозволяю, ані панувати над чоловіком, але хай перебуває в мовчанні.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Адам був створений першим, а потім Єва.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Адам спокусився, але жінка, бувши спокушена, потрапила в переступ.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спасеться вона народженням дітей, - якщо непишно перебуватиме у вірі, любові та святості зі скромністю.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Правильне слово: якщо хто бажає єпископства, той бажає доброї справи.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треба, щоб єпископ був бездоганним, чоловіком однієї дружини, тверезим, розважливим, чесним, гостинним, здатним навчати,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п'яницею, не забіякою, [заривакою], але лагідним, не сварливим, не грошолюбцем,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добре рядить своїм домом, дітей тримає в послусі, з усіма чеснотами.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хто не вміє рядити власним домом, то як він зможе дбати про Божу церкву?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був новонаверненим, щоб не запишався та не впав під засуд диявола.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Треба, щоб мав добре свідчення від сторонніх осіб, щоб не впав у зневагу і щоб не потрапив у сітку диявола.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Диякони також мають бути поважні, не двомовці, не схильні до надмірного вживання вина, не користолюбці,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які мають таємницю віри в чистім сумлінні.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Втім, їх треба спочатку випробувати, а потім хай служать, якщо будуть бездоганними.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Жінки також мають бути поважні, не осудливі, тверезі, вірні в усьому.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Диякони хай будуть чоловіками однієї дружини, хай добре виховують дітей та порядкують у своїх домівках.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добрі служителі здобувають собі високий ступінь та велику відвагу щодо віри в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Пишу тобі це, сподіваючись, що незабаром прийду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забарюся, то знай, як належить поводитися в Божому домі, що є церквою живого Бога, стовпом і підвалиною 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Відомо, що таємниця побожности є великою: Він з'явився в тілі, оправдався в дусі, показався ангелам, проповідуваний був між поганами, повірили в нього у світі, піднісся у славі.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Дух же ясно говорить, що в останні часи деякі відступлять від віри, прийнявши духів ошуканства та бісівське навчання;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в лицемірстві ошукують, знищили власне сумління,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забороняють одружуватися, наказують стримуватися від їжі, яку Бог посилає для вірних і для тих, що пізнали правду, щоб споживали з подякою.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Бо всяке Боже сотворіння добре, і ніщо з того, що з подякою приймається, не підлягає відкиненню: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воно освячується Божим словом і молитвою.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будеш це братам казати, то будеш добрим служителем Христа Ісуса, насиченим словами віри та добрим навчанням, за яким ти пішов.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нечистих і поганих байок остерігайся. Вправляйся ж у побожності,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тілесна вправа мало корисна, а побожність до всього корисна, маючи обітницю як теперішнього життя, так і майбутнього.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Вірне слово гідне і всякого сприймання.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для цього ж працюємо й зазнаємо утисків, поклавши надію на живого Бога, який є спасителем усіх людей, особливо вірних.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проповідуй і навчай.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ніхто не зневажає твого молодого віку, але будь прикладом для вірних - словом, життям, любов'ю, вірою, чистотою.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не прийду, пильнуй читання, потішання, навчання.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занедбуй свого дару, що був тобі даний пророцтвом з покладанням рук священства.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це піклуйся, в цьому перебувай, щоб твій поступ був очевидний для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Пильнуй себе і навчання; тримайся їх: роблячи це, і себе спасеш, і тих, що тебе слухають.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Старшого не докоряй, але потішай, як батька; молодих - як братів;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старших жінок - наче матерів; дівчат - наче сестер, з усякою чистотою.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Шануй удів, - але вдів правдивих.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яка вдова має дітей чи внуків, хай вони спочатку вчаться побожно шанувати свою родину і віддячитися батькам, - бо це вгодне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Справжня і самітна вдова надіється на Бога, день і ніч перебуває в молитвах та благаннях.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та, що розкошує, - померла ще за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наказуй, щоб вони були бездоганні.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хто про своїх, а найбільше про домашніх не дбає, той зрікся віри і є ще гіршим від невірного.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удовою числиться та, що має не менше шістдесяти років і була дружиною одного чоловіка,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відомою своїми добрими ділами, якщо виховала дітей, якщо прийняла подорожніх, якщо вмила ноги святим, якщо втішала пригнічених, якщо виконувала всяке добре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Молодших же вдів обминай: бо коли їх охопить пристрасть, противна Христові, то хочуть виходити заміж.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Цим накликають на себе засуд, бо зреклися першої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того ж вони нероби - привчаються ходити по хатах, і не тільки нічого не роблять, а й плещуть язиками, і надто цікаві, говорять те, чого не личить.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наказую молодшим виходити заміж, народжувати дітей, рядити домом і не давати жодного приводу противникові для нарікань.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вже деякі пішли за сатаною.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який [вірний, або] яка вірна має вдів, то хай їм допомагає і не обтяжує церкви, щоб допомагала тим, що є справжніми вдовами.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пресвітери, що добре керують, хай удостояться подвійної чести, особливо ж ті, що трудяться словом і навчанням.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Писання каже: Не в'яжи рота волові, що молотить; і: Працівник гідний своєї винагороди.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пресвітера не приймай скарги, хіба що при двох або трьох свідках.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Тих, що грішать, картай прилюдно, - хай і інші мають страх.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Заклинаю тебе перед Богом і [Господом] Ісусом Христом та вибраними ангелами, щоб ти зберіг це без упередження, нічого не чинячи свавільно.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Рук поспішно не клади ні на кого, не бери участи в чужих гріхах. Бережи себе чистим.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Води більше не пий, але вживай трохи вина задля [твого] шлунка і твоїх частих недуг.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Гріхи деяких людей очевидні й випереджують ще до суду, а за іншими вони йдуть слідом.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й добрі діла очевидні; коли ж вони не добрі, то сховатися не можуть.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є під'яремними рабами, хай шанують своїх панів, щоб Боже ім'я і навчання не зневажалися.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 ж, що мають вірних панів, хай їх не нехтують, бо вони є братами; але хай ще більше служать, бо ті, що користуються послугами, є вірними та улюбленими. Навчай і нагадуй про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хто інакше навчає і не дотримує здорових слів нашого Господа Ісуса Христа та побожного навчання,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 розгордився, нічого не розуміє, але недужий на суперечки й диспути, з яких виникають заздрість, сварки, зневага, лукаві підозри,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постійні сперечання людей із зіпсованим розумом та позбавлених правди, які вважають побожність засобом наживи. [Ухиляйся від таких.]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Велике багатство - побожність із задоволенням!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нічого не внесли до світу, і нічого не можемо винести.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Маючи їжу та одяг, - цим задовольняймося.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 ж, що хочуть збагачуватися, впадають у спокуси, і в сітки, і в численні нерозумні та шкідливі хтивості, які приводять людей до знищення і погибелі.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корінням усього зла є грошолюбство, віддавшись якому деякі відбилися від віри й поклали на себе великі страждання.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ти, людино Божа, обминай це. Шукай же праведности, побожности, віри, любови, терпеливости, лагідности.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Борися добрим подвигом віри, лови вічне життя, до якого ти був покликаний, склавши добре визнання перед багатьма свідками.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Заповідаю тобі перед Богом, який усе оживляє, і Христом Господом, який склав добре свідчення при Понтійському Пилаті,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зберіг заповідь незаплямованою, бездоганною - аж до появи нашого Господа Ісуса Христа,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яку свого часу об'явить блаженний і єдиний сильний, цар царів і пан панів;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єдиний, що має безсмертя і живе в недосяжному світлі, якого не бачив ніхто з людей і бачити не може. Йому честь і влада вічна! Амінь.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Багатим нинішнього часу нагадуй, щоб не носилися високо й не сподівалися на минуще багатство, але на Бога, який нам усе дає щедро для насолоди,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ми чинили добро, збагачувалися в добрих ділах, були щедрими, радо ділилися,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збираючи собі скарб - добру основу на майбутнє, аби осягнути правдиве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 Тимофію, зберігай передання, уникай марних балачок та суперечок фальшивого знання,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якими деякі хвалячись, відпали від віри. Благодать з вами. [Амінь].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2024-04-23T18:58:30Z</dcterms:modified>
</cp:coreProperties>
</file>