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апостол Ісуса Христа, за повелінням Бога, нашого Спасителя і Ісуса Христа, нашої надії,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Тимофія, правдивого сина у вірі: ласка, милосердя, мир від Бога, [нашого] Батька, і нашого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ішов до Македонії, то просив тебе зостатися в Ефесі, щоб ти заборонив декому навчати інакше,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зважати на байки та на безкінечні родоводи, які радше спричиняють сварки, ніж Боже утвердження у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Метою ж наказу є любов від чистого серця і доброї совісти та нелицемірної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Деякі, відступивши від цього, звернулись до марнослів'я,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бути законовчителями й не розуміючи ні того, що кажуть, ані того, що твердять.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ж, що закон добрий, коли хто його законно виконує;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розпусників, мужоложців, розбійників, ошуканців, кривоприсяжників і для всього іншого, що противиться здоровому навчанню,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доброю вісткою слави блаженного Бога, яка мені була довірена.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[І] дякую тому, хто зміцнює мене, - нашому Господеві Ісусові Христові, що відніс мене до числа вірних, поставивши на служіння,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мене, що колись зневажав Господа та був переслідувачем і напасником; але я був помилуваний, бо це я робив з незнання, в невірстві.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ласка нашого Господа багато збільшилась у мені з вірою та любов'ю,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Вірним і гідним усякого сприйняття є слово, що Ісус Христос прийшов у світ, щоб спасти грішників, серед яких першим є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Цареві ж віків - нетлінному, невидимому, єдиному, [премудрому] Богові, - честь і слава на віки вічні,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наказ передаю тобі, сину Тимофію, згідно з пророцтвами, що були раніше про тебе сказані, аби ти ними боровся доброю боротьбою,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віру та добре сумління, яке дехто відкинув і відпав від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Серед них - Гіменей та Олександер, яких я передав сатані, щоб навчилися не зневажати Бога.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2024-04-18T14:13:58Z</dcterms:modified>
</cp:coreProperties>
</file>