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Старшого не докоряй, але потішай, як батька; молодих - як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старших жінок - наче матерів; дівчат - наче сестер, з усякою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удів, - але вдів правдивих.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яка вдова має дітей чи внуків, хай вони спочатку вчаться побожно шанувати свою родину і віддячитися батькам, - бо це вгодне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Справжня і самітна вдова надіється на Бога, день і ніч перебуває в молитвах та благаннях.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та, що розкошує, - померла ще за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наказуй, щоб вони були бездоганні.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про своїх, а найбільше про домашніх не дбає, той зрікся віри і є ще гіршим від невірного.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удовою числиться та, що має не менше шістдесяти років і була дружиною одного чоловіка,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Молодших же вдів обминай: бо коли їх охопить пристрасть, противна Христові, то хочуть виходити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накликають на себе засуд, бо зреклися першої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наказую молодшим виходити заміж, народжувати дітей, рядити домом і не давати жодного приводу противникові для нарікань.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деякі пішли за сатаною.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який [вірний, або] яка вірна має вдів, то хай їм допомагає і не обтяжує церкви, щоб допомагала тим, що є справжніми вдовами.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пресвітери, що добре керують, хай удостояться подвійної чести, особливо ж ті, що трудяться словом і навчанням.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 каже: Не в'яжи рота волові, що молотить; і: Працівник гідний своєї винагороди.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пресвітера не приймай скарги, хіба що при двох або трьох свідках.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грішать, картай прилюдно, - хай і інші мають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Заклинаю тебе перед Богом і [Господом] Ісусом Христом та вибраними ангелами, щоб ти зберіг це без упередження, нічого не чинячи свавільно.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 поспішно не клади ні на кого, не бери участи в чужих гріхах. Бережи себе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Води більше не пий, але вживай трохи вина задля [твого] шлунка і твоїх частих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Гріхи деяких людей очевидні й випереджують ще до суду, а за іншими вони йдуть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добрі діла очевидні; коли ж вони не добрі, то сховатися не можуть.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2024-05-01T08:09:26Z</dcterms:modified>
</cp:coreProperties>
</file>