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з волі Божої апостол Ісуса Христа, за обітницею життя, що в Ісусі Христі,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Тимофія, улюбленого сина: ласка, милосердя, мир від Бога Батька і нашого Господа Христа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Дякую Богові, якому служу від предків чистим сумлінням, що постійно пам'ятаю про тебе в моїх молитвах день і ніч,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бажаючи бачити тебе, згадуючи твої сльози, щоб наповнитися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Згадую твою щиру віру, яка спочатку оселилася була в твоїй бабусі Лоїді та в твоїй матері Євникії; я певний, що вона є і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тому пригадую тобі це, щоб ти розігрівав Божий дар, що є в тобі через покладання моїх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Бог не дав нам духа страху, але сили, любови й поміркованости.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не соромся свідчити про нашого Господа, ні мене - його в'язня; але потерпи за добру вістку за силою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з'явилася появою нашого спасителя Ісуса Христа, який знищив смерть, освітив життя і нетлінність доброю вісткою.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ній я поставлений був проповідником, і апостолом, і вчителем [поган].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і терплю; але я не соромлюся, бо знаю, кому повірив, і впевнений, що він має силу зберегти до того дня те, що мені було передане.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приклад май здорову науку, яку ти від мене почув у вірі й любові, що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Збережи добро, заповідане Святим Духом, що живе 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знаєш, що від мене відвернулися всі, що в Азії, між ними й Фігел та Гермоген.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Господь пошле милосердя на дім Онисифора, бо багато разів він давав мені відраду і не соромився моїх кайданів.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коли він прибув до Рима, то пильно шукав мене - і знайшов.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дасть йому Бог знайти милосердя від Господа того дня! А скільки він послужив мені в Ефесі, - ти краще знаєш.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мій сину, міцній у ласці, що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ти почув від мене при багатьох свідках, те передай вірним людям, які будуть спроможні й інших навчити.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[Ти, отже,] потерпи, як добрий вояк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Жодний вояк не переймається життєвими справами, щоб догодити воєводі.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й змагатиметься, то не буде увінчаний, якщо не змагатиметься законно.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Робітникові, що працює, першим належить одержати з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Зрозумій те, що кажу: [хай] Господь дасть тобі зрозуміння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Пам'ятай про воскреслого з мертвих Ісуса Христа, що з насіння Давидового - за моєю доброю вісткою: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неї терплю зло включно з кайданами - наче злочинець. Але Боже слово не ув'язнюється!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нього все терплю - для вибраних, щоб і вони одержали спасіння в Ісусі Христі з вічною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Вірне слово: якщо ми з ним померли, то з ним і оживемо;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терпимо, то будемо з ним і царювати; якщо відречемося, то й він відречеться від нас;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ми невірні, то він залишиться вірним, бо себе зректися не може.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Нагадуй про це і заклинай перед Богом, щоб не змагалися словами, бо це не піде на користь, хіба лише слухачам на руїну.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Постарайся поставити себе гідним перед Богом, бездоганним працівником, що наставляє на слово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порожніх балачок уникай, бо вони дедалі більше підштовхуватимуть до безбожности.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 слово - мов рак, що розповзається. Такими є Гіменей і Филит,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відпали від правди, кажучи, ніби воскресіння вже було, і цим нищать у декого віру.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Тверда ж Божа основа стоїть, маючи таку печать: Господь знає своїх, а також: Хай відступиться від неправди кожний, хто кличе Господнє ім'я!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великій хаті є не тільки золоті й срібні посудини: а й дерев'яні та глиняні; і одні на честь, другі - не на честь.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якщо хто очистить себе від цього, то буде посуд на честь - освячений, корисний для володаря, готовий для кожного доброго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Уникай молодечих хтивостей, тримайся справедливости, віри, любови, миру з тими, що кличуть Господа від чистого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нерозумні й непомірковані суперечки обминай, знаючи, що вони породжують сварки.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Господньому рабові не личить сваритися, але треба бути до всіх привітним, здатним навчати, незлим,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таким, що з лагідністю картає противників, чи не дасть їм Бог покаяння, щоб зрозуміли правду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вирвалися із сітки диявола, в яку він їх зловив живцем, щоб вони виконували його волю.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 же, що в останні дні настануть тяжкі часи.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люди будуть самолюбними, грошолюбними, чванливими, гордими, наклепниками, батькам неслухняними, невдячними, нечестивими,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недружелюбними, непримиренними, злочинними, розбещеними, жорстокими, недобролюбними,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зрадниками, нахабними, бундючними, більше розкошолюбними, ніж боголюбними,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такими, що мають вигляд побожности, але сили її зреклися. Таких обминай.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них належать і ті, що влазять у будинки і зваблюють жінок, обтяжених гріхами, і відданих різним хтивостям;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завжди вчаться, та ніколи не можуть прийти до пізнання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ото Янній та Ямврій противилися були Мойсеєві, так само й ці противляться правді, - люди, що зітліли розумом, недосвідчені у вірі.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більшого успіху вони не матимуть, бо їхнє безумство стане очевидним для всіх, як ото було і з тими.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пішов слідом за моїм навчанням, життям, настановою, вірою, терпеливістю, любов'ю, покорою,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переслідуваннями, стражданнями, які мене спіткали в Антіохії, в Іконії, в Лістрах. Цих переслідувань зазнав я, та Господь від усіх мене визволив.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всі, що хочуть жити побожно в Ісусі Христі, будуть переслідувані.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лихі люди й дурисвіти матимуть успіх у злому, обдурюючи й самі будучи обдуреними.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тримайся того, чого ти навчився і що тобі довірене, пам'ятаючи, від кого ти навчився.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змолоду знаєш Священне Писання, що може тебе зробити мудрим для спасіння вірою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Всяке Писання богонадхненне й корисне для навчання, для картання, для виправлення, для виховання у праведності,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щоб досконалою була Божа людина, підготованою для всякого доброго діла.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Свідчу, [отже,] перед Богом та Ісусом Христом, який має судити живих і мертвих під час свого приходу і в своєму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Проповідуй слово, утверджуй вчасно й невчасно, картай, погрожуй, благай - з усякою терплячістю і навчанням.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настане час, коли не послухають здорового навчання, але виберуть собі вчителів за своїми хтивостями, щоб уприємнити слух,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відвернути вуха від правди, схилитися до байок.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будь тверезий у всьому, перетерпи зло, виконай діло благовісника, зверши свою службу.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вже приношу себе в жертву, і настає час мого відходу.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звершив добрий подвиг, скінчив свій біг, зберіг віру.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приготовлено мені вінця справедливости, який мені того дня дасть Господь, справедливий суддя; і не тільки мені, а й усім, що полюбили його прихід.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Постарайся незабаром прибути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Димас мене покинув, полюбивши нинішний вік, - він подався до Солуня; Крискент же - до Галатії, Тит - до Далматії.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 мною лише Лука. Візьми Марка, приведи з собою, бо він мені дуже потрібний для служби.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Тихика ж послав я до Ефеса.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Ідучи, принеси плаща, що залишив був у Троаді в Карпа, і книги, особливо пергаментові.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Олександер, коваль, накоїв мені багато лиха; хай віддасть йому Господь за його вчинки.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Остерігайся його й ти, бо дуже противиться нашим словам!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 моїй першій обороні ніхто не був при мені, але всі мене покинули. Хай не буде їм це зараховане.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став при мені і підкріпив мене, щоб через мене сповнилася проповідь, і всі погани почули, і я був визволений з уст лева.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[І] Господь визволить мене від усякого лихого діла і спасе для свого Небесного Царства. Йому слава на віки вічні.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Привітай Прискилу й Акилу та Онисифорів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Ераст лишився в Коринті, а Трохима я залишив у Мілеті хворим.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Постарайся прийти перед зимою. Вітають тебе Евул, і Пуд, і Лін, і Клавдія, і всі 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[Ісус Христос] - з твоїм духом! Ласка - з вами!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2024-04-19T03:16:44Z</dcterms:modified>
</cp:coreProperties>
</file>