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Tytusa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Павло, раб Божий, апостол Ісуса Христа, за вірою Божих вибранців і пізнанням правди, що за доброчестям,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надії на вічне життя, яке обіцяв перед вічними часами Бог, у якого нема омани.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свого часу об'явив своє слово проповіддю, яка мені доручена була за наказом нашого Спасителя Бога,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Тита, щирого сина за спільною вірою: ласка і мир від Бога, Батька, і [Господа] Ісуса Христа, нашого Спасителя.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Для того я лишив тебе на Кріті, щоб ти впорядкував недокінчене й наставив пресвітерів по містах, як я тобі звелів: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хто бездоганний, є чоловіком однієї дружини, має вірних дітей, не оскаржених у розпусті чи в неслухняності.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треба, щоб єпископ - як Божий управитель - був бездоганним, не гордим, не гнівливим, не п'яницею, не забіякою, не користолюбцем;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гостинним, добролюбним, мудрим, справедливим, побожним, стриманим,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тримається вірного слова згідно з навчанням, щоб здатний був і потішити в здоровім навчанні, і переконувати противників.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є багато таких, що не коряться, пустомовних і дурисвітів, - особливо з обрізаних;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яким треба затулити вуста, бо вони баламутять цілі родини, навчаючи того, чого не слід, - задля брудного зиску.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один з них - їхній власний пророк: Крітяни - постійні брехуни, люті звірі, ледачі пузані.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свідчення правдиве. З цієї причини викривай їх нещадно, щоб ставали здоровими у вірі,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приймаючи ні юдейських байок, ні заповідей людей, що відвертаються від правди.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[Бо] для чистих - усе чисте, а для нечистих і невірних ніщо не є чистим, оскільки занечистилися в них і розум і сумління.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твердять, що знають Бога, але вчинками відрікаються, будучи мерзенними й непокірними, нездатними до всякого доброго діла.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ж кажи те, що відповідає здоровому навчанню.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старші чоловіки були тверезі, поважні, помірковані, здорові у вірі, любові, терплячості.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Старші жінки також хай поводяться, як личить святим, - щоб не були наклепницями, не віддавалися пияцтву, щоб навчали добра,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учили молодих любити чоловіків, любити дітей,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були помірковані, чисті, господині, добрі, корилися своїм чоловікам, щоб не ганьбилося слово Боже.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Молодь також заохочуй, щоб була поміркованою.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всьому самого себе виставляй, як приклад добрих діл: постійности в навчанні, поваги, [чистоти],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здорового й бездоганного слова, щоб супротивник засоромився, не маючи нічого поганого про нас сказати.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Раби щоб корилися в усьому своїм панам, були добровгодні, не перечили,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крали, але постійно виявляли всіляку добру вірність, щоб були в усьому прикрасою вчення нашого Спасителя,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з'явилася ласка Божа - спасенна для всіх людей;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навчає вона нас, щоб відреклися безбожности й світських хтивостей, жили чесно, праведно і побожно в нинішному віці,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очікуючи блаженної надії і появи слави великого Бога й Спасителя нашого Ісуса Христа,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дав себе за нас, щоб відкупити нас від усякого беззаконня, очистити собі вибраний народ, ревний до добрих діл.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Кажи це - і заохочуй, і картай з усією силою, щоб ніхто тебе не нехтував.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Нагадуй їм, щоб корилися начальникам [і] владі, щоб слухалися, були готовими на всяке добре діло,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нікого не гудили, не були сварливими, а були тихими, виявляючи повну лагідність до всіх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колись і ми були нерозсудливими, непокірними, одуреними, служили різним хтивостям і насолодам, живучи в злобі й заздрощах, бувши мерзенними, ненавидячи одне одного.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з'явилася ласка й людинолюбство нашого Спасителя, Бога,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нас спас не з причини праведних учинків, які ми зробили, але з власного милосердя, купіллю нового буття і оновленням Святого Духа,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якого вилив на нас щедро через Ісуса Христа - нашого Спасителя,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щоб, оправдавшись його ласкою, ми за надією стали спадкоємцями вічного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Вірне слово, і я хочу тебе запевнити, щоб ті, які повірили в Бога, аби вони дбали про добрі діла: це корисне й добре для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Нерозумні ж досліджування, і родоводи, і суперечки, і сварки про закон оминай, бо вони некорисні й марні.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Людину-єретика - після першого й другого попередження, - оминай,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знаючи, що такий зійшов на манівці і грішить, засудивши самого себе.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пошлю до тебе Артема або Тихика, поспіши прийти до мене в Никополь, бо там я вирішив перезимувати.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Законника Зину й Аполлоса дбайливо виряди, аби їм нічого не забракло.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навчаються і наші бути майстрами в добрих ділах, у нагальних потребах, щоб не були безплідними.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Вітають тебе всі ті, що зі мною. Привітай тих, що люблять нас у вірі. Ласка з усіма вами! [Амінь].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Tytusa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2024-04-27T01:47:58Z</dcterms:modified>
</cp:coreProperties>
</file>