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do Tytusa</w:t>
      </w:r>
    </w:p>
    <w:p>
      <w:pPr>
        <w:pStyle w:val="Nagwek2"/>
        <w:keepNext/>
        <w:jc w:val="center"/>
      </w:pPr>
      <w:r>
        <w:t>Глава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Павло, раб Божий, апостол Ісуса Христа, за вірою Божих вибранців і пізнанням правди, що за доброчестям,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 надії на вічне життя, яке обіцяв перед вічними часами Бог, у якого нема омани.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же свого часу об'явив своє слово проповіддю, яка мені доручена була за наказом нашого Спасителя Бога,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до Тита, щирого сина за спільною вірою: ласка і мир від Бога, Батька, і [Господа] Ісуса Христа, нашого Спасителя.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Для того я лишив тебе на Кріті, щоб ти впорядкував недокінчене й наставив пресвітерів по містах, як я тобі звелів: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хто бездоганний, є чоловіком однієї дружини, має вірних дітей, не оскаржених у розпусті чи в неслухняності.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треба, щоб єпископ - як Божий управитель - був бездоганним, не гордим, не гнівливим, не п'яницею, не забіякою, не користолюбцем;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гостинним, добролюбним, мудрим, справедливим, побожним, стриманим,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 тримається вірного слова згідно з навчанням, щоб здатний був і потішити в здоровім навчанні, і переконувати противників.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є багато таких, що не коряться, пустомовних і дурисвітів, - особливо з обрізаних;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яким треба затулити вуста, бо вони баламутять цілі родини, навчаючи того, чого не слід, - задля брудного зиску.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один з них - їхній власний пророк: Крітяни - постійні брехуни, люті звірі, ледачі пузані.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свідчення правдиве. З цієї причини викривай їх нещадно, щоб ставали здоровими у вірі,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приймаючи ні юдейських байок, ні заповідей людей, що відвертаються від правди.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[Бо] для чистих - усе чисте, а для нечистих і невірних ніщо не є чистим, оскільки занечистилися в них і розум і сумління.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Вони твердять, що знають Бога, але вчинками відрікаються, будучи мерзенними й непокірними, нездатними до всякого доброго діла.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Tytusa Глава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2024-03-29T00:49:21Z</dcterms:modified>
</cp:coreProperties>
</file>