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Hebrajczyków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Багато разів і багатьма способами говорив колись Бог до [наших] батьків через пророків.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останні ж ці дні заговорив до нас через Сина, якого поставив спадкоємцем усього і через якого створив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Він, будучи сяйвом слави та образом його сутности, утримуючи все словом своєї сили, вчинивши [собою] очищення [наших] гріхів, - сів праворуч величности на висотах.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настільки кращий від ангелів, наскільки преславнішим від них є його ім'я, яке він успадкував.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кому з ангелів і коли мовилося: Ти є Сином моїм, я нині породив тебе. Або: Я буду йому за Батька, а він буде мені за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знову вводить первістка до всесвіту, то каже: І хай поклоняться йому всі Божі ангели.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до ангелів каже: Ти робиш духів своїми ангелами, а палючий вогонь - своїми слугами.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 Сина: Боже, твій престіл до вік віку, і руків'я праведности твоєї - це руків'я твого Царства.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полюбив справедливість і зненавидів беззаконня, тому помастив тебе, Боже, твій Бог оливою радости - більше, ніж друзів твоїх.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ще: Ти, Господи, на початку заснував землю, і небеса є ділом твоїх рук.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 згинуть, а ти - стоятимеш; і всі, мов одяг, зістаряться.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Наче одяг, зміниш їх, - і як одяг, вони зміняться. Ти ж є той самий, і рокам твоїм не буде кінця.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Кому з ангелів і коли мовив: Сядь праворуч мене, доки не покладу твоїх ворогів підніжком для твоїх ніг?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всі є духами служіння, що посилаються на службу задля тих, які мають успадкувати спасіння?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чому ми повинні бути дуже уважними до почутого, щоб часом не відпасти.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слово, сказане ангелами, було певним, і кожний переступ та непослух дістали справедливу відплату,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 як ми уникнемо її, якщо занедбаємо таке велике спасіння? Воно мало початок у проповіді Господа, і було пітверджене в нас тими, хто його почув.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Бог свідчив знаками, і чудами, і різними силами, і роздаванням Святого Духа - за своєю волею.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ангелам підпорядкував майбутній світ, про який говоримо.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Засвідчив же десь хтось, кажучи: Чим є людина, що пам'ятаєш про неї, або людський син, що навідуєшся до нього?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зробив її не набагато меншою від ангелів, ти увінчав її славою і честю;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все підкорив ти під її ноги. Коли ж підпорядкував їй усе, то не залишив нічого, що не було б їй не підпорядковане. Тепер же ще не бачимо, щоб їй усе було підпорядковане.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бачимо Ісуса, який через терпіння смерти був увінчаний славою і честю, який не набагато був меншим від ангелів, щоб за Божою ласкою зазнати за всіх смерти.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і мало бути, що він, - задля якого все і через якого все, який привів багатьох синів до слави, - удосконалив був стражданнями провідника їхнього спасіння.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 той, що освячує, і ті, що освячуються, - всі від одного. Через це не соромиться називати їх братами,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кажучи: Сповіщу твоє ім'я моїм братам, серед церкви оспівуватиму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знову: Я буду надіятися на нього. І ще: Ось я і діти, яких мені дав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що діти стали спільниками тіла й крови, то й він став їхнім спільником, щоб своєю смертю знищити того, хто має владу смерти, тобто диявола,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визволити тих, які через страх смерти усе життя були підпорядковані рабству.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від ангелів приймає, але приймає з Авраамового насіння.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треба було йому в усьому уподібнитися братам, щоб бути милосердним і вірним архиєреєм перед Богом, щоб спокутувати людські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чому сам постраждав, бувши випробованим, може допомогти й випробовуваним.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Тому, святі брати, учасники небесного покликання, вважайте на посланця і архиєрея нашого віровизнання - Ісуса,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вірний тому, хто поставив його, як ото і Мойсей у всьому його домі.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гідний настільки більшої слави, ніж Мойсей, наскільки більшу честь має будівничий, ніж дім.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Адже кожний будинок хтось будує, а той, хто збудував усе, -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Мойсей же був вірний у всьому його домі, як слуга -для свідчення сказаного.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Христос же - як Син у своєму домі, - а цим домом є ми, якщо [аж до кінця впевнено] збережемо відвагу та похвалу надії.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так промовляє Святий Дух: Сьогодні, як почуєте його голос,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робіть закам'янілими ваші серця, як ото було під час випробування у день спокуси в пустині,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 [мене] спокушували ваші батьки, - випробовували [мене] й побачили мої вчинки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упродовж сорока років. І тому я обурився цим родом і сказав: Постійно вони баламутяться серцем, не пізнали вони моїх шляхів,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я присягнув у своїм гніві, що вони не ввійдуть до мого спочинку.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Остерігайтеся, брати, щоб часом не було в когось із вас лукаве серце, повне невіри, щоб відступити від живого Бога;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потішайте себе щодня, доки це нині триває, щоб не закам'янів дехто з вас оманою гріха.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ми стали співучасниками Христа, якщо початок життя твердо збережемо аж до кінця,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ото мовиться: Сьогодні, коли почуєте його голос, не робіть закам'янілими ваші серця, як було під час нарікань.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хто ті, що почули, але прогнівили? Хіба не всі ті, що вийшли з Єгипту з Мойсеєм?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Ким же він обурювався сорок років? Чи не тими, що згрішили і чиї кості полягли в пустині?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Кому присягав, що не ввійдуть до його спочинку, як не тим, що противилися?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бачимо, що вони не змогли ввійти через своє невірство!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Біймося ж, поки діє обітниця, щоб ми ввійшли до його спочинку, аби не здавалося комусь з вас, що спізнився.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й ми, як і вони, одержали добру вістку; але слово, яке слухали, не дало їм користи, бо не слухали з вірою.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Входимо ж до спочинку ми, що повірили, як він провістив: Я присягнув був у моїм гніві, що не ввійдуть до мого спочинку, хоч і діла були закінчені при створенні світу.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сказав десь про сьомий день отак: І спочив Бог сьомого дня від усіх своїх діл.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знову тут: Не ввійдуть до мого спочинку.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 виходить, що деякі ввійдуть до нього, а ті, що раніше одержали добру вістку, не ввійшли через непокірливість.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знову призначає якийсь день - сьогодні, - кажучи через Давида по багатьох роках те, про що раніше йшлося: Сьогодні, як почуєте його голос, не робіть закам'янілими ваших сердець.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якби Ісус дав їм спочинок, то не казав би після цього про інший день.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Збережено ж суботу для Божого люду,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хто ввійшов до його спочинку, той і відпочив від своїх діл, - як Бог від своїх.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поспішімо ввійти до того спочинку, щоб хтось не впав у непокору - за тим прикладом.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Боже слово живе й діє, воно гостріше від усякого двосічного меча і проходить аж до поділу душі й духа, суглобів і мозку, судить думки й помисли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нема створіння, яке сховалося б від нього, але все відкрите й виявлене перед його очима, - йому дамо звіт!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маючи великого архиєрея, який пройшов небо, - Ісуса, Божого сина, - тримаймося віровизнання.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маємо архиєрея, який не може співчувати нашим слабостям, але випробовуваний у всьому, як і ми, за винятком гріха.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Приступім, отже, сміливо до престолу ласки, щоб одержали ми милосердя і знайшли ласку для своєчасної допомоги.</w:t>
      </w:r>
      <w:r>
        <w:t xml:space="preserve"> 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 же архиєрей, який добирається з-поміж людей, ставиться для людей у Божих справах, щоб приносив дари та жертви за гріхи;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міг співчувати необізнаним та і що заблукали, бо й сам перейнятий слабістю,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тому повинен приносити жертви за гріхи як за людей, так і за себе.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ніхто сам від себе не приймає чести, але тільки покликаний Богом, як ото Аарон.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і Христос не сам себе прославив, щоб стати архиєреєм, але той, що казав до нього: Ти мій Син, я сьогодні породив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іншому місці говорить: Ти священик навіки за чином Мелхиседека.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Він, коли був у своєму тілі, принісши з великим риданням і сльозами благання і молитви до того, який може спасти його від смерти, і був вислуханий за благочестя.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Хоч він і Син, проте навчився послуху від того, що потерпів.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Удосконалившись, він став причиною вічного спасіння всіх, хто йому слухняний,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Бог назвав його архиєреєм за чином Мелхиседека.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 це нам треба б багато сказати, - та нелегко це висловити, бо ви стали нездатні слухати.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Адже ви, що мали б бути вчителями з огляду на вік, а знову потребуєтє, щоб вас хтось навчав слів Божих з самого початку, - потребуєтє молока, а не твердої їжї.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кожний, хто бере молоко, - ще недосвідчений у слові правди, бо є немовлям.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тверда їжа - для дорослих, які мають випробовані звичкою почуття. щоб розрізняти добро і зло.</w:t>
      </w:r>
      <w:r>
        <w:t xml:space="preserve"> 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залишимо початки Христової науки і звернімося до досконалости, щоб знову не покладати основи - покаяння з мертвих діл та віри в Бога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навчання про хрещення і покладання рук, про воскресіння мертвих і про вічний 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зробимо, якщо Бог дозволить.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неможливо, щоб ті, що раз просвітилися, і скуштували небесного дару, і стали учасниками Святого Духа,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скуштували добра Божого слова та сили майбутнього віку,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відпали; знову обновлялися до покаяння - і вдруге розпинали та зневажали в собі Божого Сина!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земля, що напилася дощу, що часто її окропляє, - яка родить добре зілля тим, які її обробляють, - одержує благословення від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та, що зростила терня і бур'ян, - непотрібна і близька до прокляття, її кінець - спалення.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Улюблені, ми певні, що з вами краще і що тримаєтеся спасіння, хоч і так говоримо.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Бог не є несправедливий, щоб забути ваше діло і [працю] любови, яку показали ви стосовно його імени, послуживши і служачи святим.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Бажаємо ж, щоб кожний із вас виявляв ту саму дбайливість на певність надії аж до кінця,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не були ви ледачими, а наслідували тих, що вспадковують обітниці вірою і терпінням.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Бог, давши обітницю Авраамові й не маючи ким більшим клястися, - поклявся собою,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кажучи: По правді благословляючи, - благословлю тебе і, розмножуючи, - розмножу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бувши терплячим, одержав обітницю.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Люди клянуться вищим, - адже клятва для підтвердження є край усякої їхньої незгоди.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Тим більше Бог, бажаючи показати спадкоємцям обітниці незмінність свого рішення, склав клятву,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у тих двох незмінних речах, у яких неможливо, щоб обманув Бог, - і мали велику втіху ми, які прибігли триматися за теперішню надію.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Вона, мов якір для душі, твердий та певний, і входить усередину за внутрішню заслону,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куди за нас увійшов предтеча Христос, ставши навіки архиєреєм за чином Мелхиседека.</w:t>
      </w:r>
      <w:r>
        <w:t xml:space="preserve"> 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цей Мелхиседек, цар Салимський, священик Бога Всевишнього, зустрів був Авраама, коли той повертався з бою з царями, і благословив його;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Авраам виділив йому десятину з усього; він насамперед означає цар справедливости; потім же - і цар Салимський, тобто цар миру,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 батька, без матері, без родоводу, який не має ні початку днів, ані кінця життя; він подібний до Божого Сина і залишається священиком назавжди.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Бачите, яким великим є той, кому патріярх Авраам дав десятину найкращої здобичі!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 з синів Левія, що одержують священство, мають заповідь за законом брати десятину з людей, тобто із своїх братів, хоч і вони з роду Авраама.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той, що не був з їхнього роду, взяв десятину від Авраама, і поблагословив того, що мав обітниці.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 жодної суперечки - менше благословляється більшим.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тут десятини одержують смертні люди, а там - той, про кого свідчать, що він живий.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так би мовити, через Авраама й Левій, що бере десятини, дав десятину,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ще не народився від батька, коли його зустрів Мелхиседек.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якби досконалість була через левітське священство, - адже через нього народ одержав закон, - то навіщо треба було, щоб з'явився ще інший священик - за чином Мелхиседека, а не названий за чином Аарона?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тому, що зі зміною священства, треба, щоб змінився і закон.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той, про кого йдеться, належав до іншого племени, з якого ніхто не мав участи в жертівнику.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Відомо ж бо, що наш Господь походив з Юди, - а про це плем'я Мойсей нічого не говорив щодо священства.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стає ще яснішим, коли за подобою Мелхиседека з'являється інший священик,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був таким не за законом тілесної заповіді, але за силою незнищенного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свідчить: Ти священик навіки за чином Мелхиседека.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Попередня заповідь скасовується через її немічність і некорисність;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закон нічого не вдосконалив; зміна ж на кращу надію, якою ми наближаємося до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наскільки це не без клятви, - бо вони стали священиками без клятви,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цей з клятвою через того, хто до ного каже: Поклявся Господь і не розкається, що ти є священиком навіки [за чином Мелхиседека],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настільки й Ісус став запорукою кращого заповіту.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Тих священиків було багато, бо смерть не давала залишатися їм,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цей, перебуваючи вічно, має священство нескінченне.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Тому, будучи завжди живим, і може завжди спасати тих, що приходять до Бога через нього, щоб заступався за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Отакого потрібно було нам архиєрея - святого, незлобивого, невинного, відділеного від грішників, вищого від неба;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не має потреби щодня, як архиєреї, приносити жертву спочатку за свої гріхи, а потім за гріхи народу. Бо він це зробив раз, принісши себе.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Адже закон велів наставляти архиєреями людей, що мають неміч; а слово клятви, що після закону, поставило навіки досконалого сина.</w:t>
      </w:r>
      <w:r>
        <w:t xml:space="preserve"> 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тому, про що я веду мову, головним є ось що: маємо такого архиєрея, який сів на небі праворуч престолу величі.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- служитель святих і шатра правди, яке настановив Господь, а не людина.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кожний архиєрей настановляється на те, щоб приносити дари й жертви; тому й потрібно, щоб і цей мав що принести.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б він був на землі, то не був би священиком, бо є ті, що приносять дари за законом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які служать образові й тіні небесного, як ото було сказано Мойсеєві, коли мав зробити шатро: Пильнуй, кажу, і зроби все за зразком, який був показаний тобі на горі.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він тепер одержав краще служіння, бо він є посередником кращого заповіту, узаконеного на кращих обітницях.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б перший закон був бездоганним, то не шукалося б місця для другого.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Докоряючи їм, мовить: Ось надходять дні, мовить Господь, коли з домом Ізраїля і з домом Юди Я укладу Новий Завіт.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за заповітом, який я уклав був з їхніми батьками того дня, коли взяв я їх за руку, щоб їх вивести з Єгипетської землі. Але оскільки вони порушили мій заповіт, то я їх покинув, каже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це завіт, який я укладу з домом Ізраїля після тих днів, говорить Господь, - покладу мої закони в їхній розум, напишу їх на їхніх серцях, і буду для них Богом, і вони будуть для мене народом.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 не буде навчати свого ближнього й свого брата, кажучи: Пізнай Господа: - бо всі пізнають мене, від малого аж до їхнього великого.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Буду бо я милосердий до їхніх несправедливостей і більше не згадаю їхніх гріхів [та їхніх беззаконь].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мовить новий, то тим самим перший визнає старим; а те, що давніє і старіє, близьке до зітління.</w:t>
      </w:r>
      <w:r>
        <w:t xml:space="preserve"> 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Перший же мав постанови, служби та земну святиню.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спочатку було збудоване шатро, в якому були і свічник, і стіл, і хліби принесення, що називається святим.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другою ж заслоною - шатро, що зветься святе святих,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має і золоту кадильницю, і ковчег заповіту, кутий всюди золотом, у якому була золота посудина, що має манну, і палиця Аарона, що розцвіла, і таблиці заповіту.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Над ним же - херувими слави, що затінюють вівтар, про які нині не час говорити докладно.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Згідно з установленням, до першого шатра постійно входили священики, щоб виконувати служби;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другого - один раз на рік заходив лише архиєрей, - не без крови, яку приносив за себе і за гріхи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Святий Дух засвідчує це, що шлях до святині ще не відкритий, коли ще стоїть перше шатро.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Воно - образ теперішнього часу, в якому приносяться дари й жертви, що не можуть удосконалити сумління того, хто служить,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тільки в їжі, напоях, різних обмиваннях, оправдання для тіла, - і залишаються аж до часу виправлення.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Христос же прийшов як архиєрей майбутніх благ - з більшим, досконалішим, нерукотворним шатром, тобто нетутешнього творення,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з кров'ю цапів і телят, але з власною кров'ю увійшов він один раз до святині та й набув вічного відкуплення.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кров козлів і телят та попіл телиць, коли покроплять, освячує нечистих на очищення тіла,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 наскільки більше кров Христа, який Святим Духом приніс себе незаплямованим Богові, очистить наше сумління від мертвих діл, щоб ми служили живому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тому він є посередником Нового Завіту, щоб через смерть для відкуплення від прогріхів, у першому Завіті, покликані одержали обітницю вічної спадщини.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де заповіт, там має бути смерть заповітника;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адже ж заповіт має силу після мертвих, і не має жодної вартости, коли живе заповітник.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 і перший не був освячений без крови.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Адже Мойсей, проголосивши усі заповіді за законом, усім людям узявши кров цапів і телят разом з водою та червоною вовною, з ісопом та й покропив самі ж оті книги, і весь народ,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промовляючи: Це кров заповіту, який заповів вам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шатро, і весь посуд для служіння також окропив кров'ю.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відтоді все за законом очищується кров'ю, і без кровопролиття не буває відпущення.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треба було, щоб образи небесних отак очищалися, а саме небесне - кращими від цих жертвами.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Христос не ввійшов до рукотворної святині, яка мала вигляд правдивої, але до самого неба, щоб тепер з'явитися перед Божим обличчям за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для того, щоб багато разів приносити себе, як ото архиєрей входить до святого щороку з чужою кров'ю,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інакше треба було б йому багато разів терпіти від створення всесвіту. Тепер же з'явився він один раз наприкінці віків, щоб своєю жертвою знищити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так, як установлено людям один раз умерти, а потім суд,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і Христос раз приніс себе, щоб узяти гріхи багатьох; вдруге ж з'явиться не задля гріха, тим, що очікують його [з вірою] на спасіння.</w:t>
      </w:r>
      <w:r>
        <w:t xml:space="preserve"> 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закон, маючи тінь майбутнього добра, а не сам образ речей, тими самими жертвами, які щороку постійно приносяться, не може ніколи вдосконалити тих, що приходять.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Інакше вони перестали б приноситися, бо не було б більше жодного відчуття гріхів у тих, які служать і які раз очистилися.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в них є усвідомлення гріхів щороку,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неможливо, щоб кров телят і цапів відпускала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Тому, входячи до світу, каже: Жертви й приношення ти не схотів, але тіло ти дав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Всепалення і жертви за гріхи тобі не сподобалися.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я сказав: Ось іду, - на початку книги написано про мене, щоб виконати Боже, твою волю.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Сказавши спочатку, що ні жертви, ні приношень, ні всепалень за гріхи, - які згідно з законом приносяться, - не забажав ти і не вподобав собі-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потім додав: Ось іду, щоб виконати волю твою. Скасовує він перше, щоб поставити друге.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тій волі ми освячені одноразовим принесенням тіла Ісуса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 священик стоїть щоденно на службі, і багато разів приносить ті самі жертви, які ніколи не можуть скасувати гріхів.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же, раз принісши жертву за гріхи, завжди сидить праворуч Бога,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далі очікуючи, доки його вороги не будуть покладені підніжжям його ніг.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одним приношенням він назавжди вдосконалив тих, що освячуються.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Свідчить же нам і Святий Дух, згідно із сказаним: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Оце і є заповіт, що я його заповідаю їм по тих днях, - мовить Господь. - Дам мої закони в їхні серця, і запишу їх у їхній розум,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більше не згадаю їхніх гріхів та їхніх беззаконь.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де є відпущення їх, там немає приношення за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брати, маємо сміливість заходити до святині кров'ю Ісуса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новою і живою дорогою, яку він відкрив нам заслоною, тобто своїм тілом,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великого архиєрея в Божім домі.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Приступаймо ж із щирим серцем, у повноті віри, очистивши серця від недоброго сумління, обмивши тіла чистою водою.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Непохитно держімо визнання надії, - бо вірний той, що обіцяв!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Будьмо уважні один до одного, заохочуймо до любови та добрих діл;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залишаймо своїх зібрань, як ото деякі ввели у звичку; але заохочуймося, - і тим більше, чим більше бачите, що наближається день.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ми добровільно грішимо після того, як одержали пізнання правди, то нема більше жертви за гріхи;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є якесь страшне очікування суду і палаючого вогню, що має пожерти противників.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хто відрікся закону Мойсея, той без милосердя гине при двох або трьох свідках.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Зважте, якої гіршої муки заслужить той, хто потоптав Божого Сина, хто не пошанував крови заповіту, якою освятився, хто зневажив Духа ласки?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знаємо того, хто сказав: У мене помста - і я відплачу, [говорить Господь]. І знову: Господь судитиме свій народ.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Страшна річ - потрапити в руки живого Бога!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Згадуйте ж минулі дні, коли ви, просвітившись, зазнали великої боротьби терпінь,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бувши або видовищем у зневагах і знущаннях, або ж спільниками тих, що мали таке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ж терпіли разом із в'язнями, з радістю приймали розграбування вашого майна, знаючи, що маєте для себе вічне й ліпше майно [на небі].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не відкидайте вашої сміливости, бо вона має велику винагороду.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Вам потрібна терпеливість, щоб виконати Божу волю і одержати обітницю.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ще трохи, - дуже недовго - і прийде той, хто йде, - і не забариться.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Праведний мій житиме вірою, а коли відступить, то моя душа не матиме вподобання в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ж не з тих, що відступають на загибель, але з тих, що вірять для спасіння душі.</w:t>
      </w:r>
      <w:r>
        <w:t xml:space="preserve"> 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Віра ж є підставою для надії, доказом речей, недоступних для споглядання.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ній були засвідчені давні.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Вірою розуміємо, що віки створені Божим словом, тож із невидимого постало видиме.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Вірою Авель приніс Богові більшу жертву, ніж Каїн, нею засвідчено, що він є праведником, бо про його дари свідчив Бог; нею він промовляє і після смерти.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Вірою Енох був перенесений, щоб не побачив смерти; і його не знайшли тому, що Бог його переніс. Бо перед перенесенням було засвідчено, що він догодив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 віри неможливо догодити. Тим, що приходять до Бога, треба вірити, що він є, і що винагороджує тих, які його шукають.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Вірою Ной, одержавши об'явлення про те, чого ще не бачив, зі страхом зробив корабля для врятування свого дому; чим засудив увесь світ і став спадкоємцем тієї справедливости, яка походить з віри.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Вірою Авраам, коли був покликаний іти на місце, яке мав одержати в спадщину, - послухався і пішов, не відаючи, куди йде.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Вірою прибув до обіцяної землі, мов до чужої, оселившись під шатрами з Ісааком і Яковом - співспадкоємцями тієї самої обітниці;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очікував заснування міста з підвалинами, творцем і будівничим якого є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Вірою ж і сама Сарра, бувши неплідною, дістала силу прийняти насіння - і [народила] в похилому віці, бо вважала вірним того, що обіцяв.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тому з одного - й до того ж завмерлого - народилося так багато, - наче зірок на небі, наче піску незліченного край моря.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Усі вони повмирали у вірі, не одержавши обітниць, але здалека побачили їх, і привітали, і визнали, що вони є чужинцями і приходьками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ті, що так кажуть, визнають, що шукають батьківщини.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якби пам'ятали те, звідки відійшли, то мали б доста часу повернутися.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Нині ж кращого бажають, тобто небесного. Тому Бог не соромиться їх називати себе їхнім Богом: адже він приготував їм місто.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Авраам, бувши випробовуваний вірою, привів Ісаака, і маючи обітниці, приніс єдинородного сина,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якого було сказано, що в Ісаакові назветься твоє насіння.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зрозумів, що Бог має силу воскресити з мертвих, тому й одержав його як прообраз.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Вірою в майбутнє поблагословив Ісаак Якова та Ісава.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Вірою Яків, помираючи, поблагословив кожного з Йосипових синів - і схилився на руків'я своєї палиці.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Вірою Йосип, помираючи, нагадував про вихід синів Ізраїля і зробив заповіт про свої кості.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Вірою Мойсей, коли народився, то три місяці переховуваний був своїми батьками, бо побачили вони, що дитя гарне, і не злякалися наказу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Вірою Мойсей, коли виріс, відмовився називатися сином фараонової доньки;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краще зволив терпіти з Божим народом, ніж мати насолоду дочасного гріха.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уважав наругу Христа за більше багатство, ніж скарби Єгипту, - бо споглядав винагороду.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Вірою покинув Єгипет, не злякавшись гніву царя, бо стояв непохитно, як той, що бачить Невидимого.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Вірою справив він Пасху й пролиття крови, щоб той, що вигублював первістків, не доторкнувся до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Вірою перейшли Червоне море, наче суходіл, на що спокусилися були й єгиптяни, але потонули.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Вірою впали єрихонські мури по семиденнім обходженні.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Вірою розпусниця Рахав не згинула з невірними, з миром прийнявши розвідників.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 ще скажу? Бо мені не стане часу, як розповідатиму про Гедеона, Варака, Самсона, Ефтая, Давида, Самуїла та про інших пророків,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які вірою перемогли царства, вчинили справедливість, одержали обітниці, замкнули лев'ячі пащі,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згасили силу вогню, втекли від гострого меча, набули сили в недузі, були сильними у війнах, обернули до втечі полки чужинців.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Жінки одержали через воскресіння своїх мертвих; інші ж були закатовані, не одержавши спасіння, щоб мати краще воскресіння.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Ще інші зазнали наруги та ран, а також кайданів і в'язниць.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Були побиті камінням, були перерізані, вмерли, зарубані мечем, тинялися в овечих і в козячих шкурах - збідовані, знедолені, покривджені.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Ті, яких світ не був вартий, тинялися в пустинях, у горах, у печерах, у темних яругах.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вони, засвідчені вірою, не одержали обітниці;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Бог передбачив, для нас щось краще, - щоб вони не без нас одержали досконалість!</w:t>
      </w:r>
      <w:r>
        <w:t xml:space="preserve"> 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й ми, маючи довкола таку велику хмару свідків, відкиньмо всяку гордість та гріх, що нас легко обплутує, терпляче прямуймо до тієї боротьби, що перед нами,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дивлячись на начальника віри й вершителя, на Ісуса, який, замість належної йому радости, перетерпів, не зважаючи на сором, хреста і сів праворуч Божого престолу.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Подумайте ж про того, хто від грішників перетерпів таку наругу проти себе, щоб і вам не знемогтися та не впасти своїми душами.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ще не боролися до крови, воюючи проти гріха.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забули про нагадування, яке вам, як синам, було сказане: Мій сину, не нехтуй Господніх доган і не падай духом, коли він картає.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кого Господь любить, того й карає, і б'є кожного сина, якого приймає.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терпите догани, Бог з вами поводиться, як із синами. Хіба є такий син, якого батько не картає?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ви залишилися без картання, якого зазнали всі, тоді ви байстрюки, а не сини.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того ж ми мали батьків, що карали наше тіло, і боялися; то чи не значно більше повинні підкоритися Батькові духів, щоб жити?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 на короткий час карали нас, коли вважали це за потрібне; а цей - для нашої користи, щоб ми стали учасниками його святости.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кожна кара нинішнього часу не вважається радістю, але смутком; згодом же ті, що навчені нею, дістають мирний плід справедливости.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випростайте опущені руки й ослаблені коліна,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стежки для ваших ніг зробіть прямими, щоб кульгаве не збочило, але щоб виправилося.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Майте мир з усіма і святість, без яких ніхто не побачить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Пильнуйте, щоб ніхто не був позбавлений Божої ласки. Щоб у когось не виріс гіркий корінь та щоб не наробив прикрощів, і ним щоб багато хто не опоганився.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не був хто блудником або нечестивцем, як Ісав, що за одну їжу віддав своє першорідство.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ж знайте, що й тоді, як забажав був успадкувати благословення, - був відкинений, бо не знайшов можливости покаятися, хоч слізно його шукав.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ви не приступили [до гори], до якої можна доторкнутися, та до палаючого вогню, і хмари, і темряви, і бурі,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звука сурми, і голосу слів, від якого ті, що чули, відмовилися, щоб більше не мовилося до них слово,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терпіли того, хто наказував: Коли й звірина доторкнеться до гори, буде побита камінням.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таким страшним було те видіння, що Мойсей сказав: Я жахаюся і тремчу.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ви приступили до гори Сіон, до міста живого Бога, до небесного Єрусалима, до десятків тисяч ангелів,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торжество собору первістків, записаних на небі, до судді всіх - Бога, і до духів праведників, і досконалих,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 посередника Нового Завіту - Ісуса, і до крови очищення, що краще промовляє від Авелевої.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Пильнуйте, - не зрікайтеся того, хто говорить. Бо як не повтікали вони, що зреклися того, хто пророкував на землі, тим більше ми, коли зрікаємося того, хто з неба,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голос якого тоді захитав землю, і який тепер обіцяв кажучи: Ще раз я струсону не тільки землею, але й небом?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Оце ще раз означає заміну похитаного як такого, що створене, - аби залишилося тільки непохитне.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одержуючи непохитне царство, маємо ласку, якою шанобливо служимо Богові - з побожністю і страхом.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наш Бог - це нищівний вогонь.</w:t>
      </w:r>
      <w:r>
        <w:t xml:space="preserve"> </w:t>
      </w:r>
    </w:p>
    <w:p>
      <w:pPr>
        <w:pStyle w:val="Nagwek2"/>
        <w:keepNext/>
        <w:jc w:val="center"/>
      </w:pPr>
      <w:r>
        <w:t>Глава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Нехай утверджується братолюбство.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забувайте гостинности, бо нею деякі, не знаючи, прийняли ангелів.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Пам'ятайте про в'язнів, наче з ними зв'язані; про тих, що терплять, бо й ви самі перебуваєте в тілі.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Подружжя в усіх хай буде чесним і ліжко безплямним, розпусників же і перелюбників судитиме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поведінці будьте не грошолюбні, задоволені тим, що маєте. Бо він сказав: Я тебе не залишу і не відступлю від тебе!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ми відважуємося сказати: Господь - мені помічник, і я не злякаюся. Що зробить мені людина?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Згадуйте ваших наставників, які проповідували вам Боже слово, і, споглядаючи кінець їхнього життя, наслідуйте віру.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Ісус Христос учора, сьогодні і навіки той самий!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приставайте до всіляких чужих вчень. Бо добре скріплювати серця ласкою, а не стравами, від яких не мали користи ті, що за ними ходили.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Маємо жертівника, з якого не мають права їсти ті, що в шатрі заповіту служать.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тіла тих тварин, кров яких архиєрей вносить до святого за гріхи, спалюються поза табором.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й Ісус, щоб освятити народ своєю кров'ю, потерпів поза брамою.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виходьмо до нього поза табір, несучи його наругу,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маємо тут постійного міста, але шукаємо майбутнього.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через нього завжди приносьмо жертву хвали Богові, тобто плід вуст, що прославляють його ім'я.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забувайте чинити добро, спілкуйтеся, бо такими жертвами догождаєте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Слухайтеся ваших наставників, підкоряйтеся їм, бо вони дбають про ваші душі, як ті, що мають дати звіт. Хай же вони роблять це з радістю, а не із зітханням, бо це для вас не корисне.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Моліться за нас, бо надіємося, що маємо добре сумління, в усьому бажаючи поводитися чесно.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Особливо ж прошу робити це, щоб я швидше був повернений вам.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же миру, що підняв з мертвих кров'ю вічного заповіту великого пастиря овець - нашого Господа Ісуса,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удосконалить вас у всякім добрім ділі, щоб виконати його волю, чинячи в вас усе миле для нього - через Ісуса Христа, якому слава на віки віків! Амінь.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Прошу ж вас, брати, прийміть слово втіхи. Адже я написав вам коротко.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Знайте, що наш брат Тимофій відпущений - і я разом з ним; якщо він незабаром прийде, я вас побачу.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Вітайте всіх ваших наставників та всіх святих. Вітають вас ті, що в Італії.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Ласка з усіма вами! [Амінь]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2024-04-20T11:33:08Z</dcterms:modified>
</cp:coreProperties>
</file>