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Інакше вони перестали б приноситися, бо не було б більше жодного відчуття гріхів у тих, які служать і які раз очистилися.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них є усвідомлення гріхів щороку,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неможливо, щоб кров телят і цапів відпускала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входячи до світу, каже: Жертви й приношення ти не схотів, але тіло ти дав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Всепалення і жертви за гріхи тобі не сподобалися.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сказав: Ось іду, - на початку книги написано про мене, щоб виконати Боже, твою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спочатку, що ні жертви, ні приношень, ні всепалень за гріхи, - які згідно з законом приносяться, - не забажав ти і не вподобав собі-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додав: Ось іду, щоб виконати волю твою. Скасовує він перше, щоб поставити друге.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тій волі ми освячені одноразовим принесенням тіла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священик стоїть щоденно на службі, і багато разів приносить ті самі жертви, які ніколи не можуть скасувати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раз принісши жертву за гріхи, завжди сидить праворуч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далі очікуючи, доки його вороги не будуть покладені підніжжям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одним приношенням він назавжди вдосконалив тих, що освячуються.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Свідчить же нам і Святий Дух, згідно із сказаним: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Оце і є заповіт, що я його заповідаю їм по тих днях, - мовить Господь. - Дам мої закони в їхні серця, і запишу їх у їхній розум,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згадаю їхніх гріхів та їхніх беззаконь.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 є відпущення їх, там немає приношення за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брати, маємо сміливість заходити до святині кров'ю Ісуса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новою і живою дорогою, яку він відкрив нам заслоною, тобто своїм тілом,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великого архиєрея в Божім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Приступаймо ж із щирим серцем, у повноті віри, очистивши серця від недоброго сумління, обмивши тіла чистою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Непохитно держімо визнання надії, - бо вірний той, що обіцяв!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Будьмо уважні один до одного, заохочуймо до любови та добрих діл;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залишаймо своїх зібрань, як ото деякі ввели у звичку; але заохочуймося, - і тим більше, чим більше бачите, що наближається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добровільно грішимо після того, як одержали пізнання правди, то нема більше жертви за гріхи;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 якесь страшне очікування суду і палаючого вогню, що має пожерти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відрікся закону Мойсея, той без милосердя гине при двох або трьох свідках.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Зважте, якої гіршої муки заслужить той, хто потоптав Божого Сина, хто не пошанував крови заповіту, якою освятився, хто зневажив Духа ласки?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знаємо того, хто сказав: У мене помста - і я відплачу, [говорить Господь]. І знову: Господь судитиме свій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Страшна річ - потрапити в руки живого Бога!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Згадуйте ж минулі дні, коли ви, просвітившись, зазнали великої боротьби терпінь,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бувши або видовищем у зневагах і знущаннях, або ж спільниками тих, що мали таке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терпіли разом із в'язнями, з радістю приймали розграбування вашого майна, знаючи, що маєте для себе вічне й ліпше майно [на небі].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 відкидайте вашої сміливости, бо вона має велику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Вам потрібна терпеливість, щоб виконати Божу волю і одержати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трохи, - дуже недовго - і прийде той, хто йде, - 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мій житиме вірою, а коли відступить, то моя душа не матиме вподобання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не з тих, що відступають на загибель, але з тих, що вірять для спасіння душі.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2024-04-27T15:47:44Z</dcterms:modified>
</cp:coreProperties>
</file>