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Подумайте ж про того, хто від грішників перетерпів таку наругу проти себе, щоб і вам не знемогтися та не впасти своїми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ще не боролися до крови, воюючи проти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забули про нагадування, яке вам, як синам, було сказане: Мій сину, не нехтуй Господніх доган і не падай духом, коли він картає.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кого Господь любить, того й карає, і б'є кожного сина, якого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терпите догани, Бог з вами поводиться, як із синами. Хіба є такий син, якого батько не картає?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 залишилися без картання, якого зазнали всі, тоді ви байстрюки, а не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 ж ми мали батьків, що карали наше тіло, і боялися; то чи не значно більше повинні підкоритися Батькові духів, щоб 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на короткий час карали нас, коли вважали це за потрібне; а цей - для нашої користи, щоб ми стали учасниками його святости.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кожна кара нинішнього часу не вважається радістю, але смутком; згодом же ті, що навчені нею, дістають мирний плід справедливости.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випростайте опущені руки й ослаблені коліна,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стежки для ваших ніг зробіть прямими, щоб кульгаве не збочило, але щоб виправилося.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Майте мир з усіма і святість, без яких ніхто не побачить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був хто блудником або нечестивцем, як Ісав, що за одну їжу віддав своє першорідство.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не приступили [до гори], до якої можна доторкнутися, та до палаючого вогню, і хмари, і темряви, і бурі,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звука сурми, і голосу слів, від якого ті, що чули, відмовилися, щоб більше не мовилося до них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терпіли того, хто наказував: Коли й звірина доторкнеться до гори, буде побита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таким страшним було те видіння, що Мойсей сказав: Я жахаюся і тремчу.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приступили до гори Сіон, до міста живого Бога, до небесного Єрусалима, до десятків тисяч ангелів,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торжество собору первістків, записаних на небі, до судді всіх - Бога, і до духів праведників, і досконалих,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посередника Нового Завіту - Ісуса, і до крови очищення, що краще промовляє від Авелевої.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- не зрікайтеся того, хто говорить. Бо як не повтікали вони, що зреклися того, хто пророкував на землі, тим більше ми, коли зрікаємося того, хто з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якого тоді захитав землю, і який тепер обіцяв кажучи: Ще раз я струсону не тільки землею, але й небом?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Оце ще раз означає заміну похитаного як такого, що створене, - аби залишилося тільки непохитне.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одержуючи непохитне царство, маємо ласку, якою шанобливо служимо Богові - з побожністю і страхом.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Бог - це нищівний вогонь.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2024-04-28T11:14:11Z</dcterms:modified>
</cp:coreProperties>
</file>