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цей Мелхиседек, цар Салимський, священик Бога Всевишнього, зустрів був Авраама, коли той повертався з бою з царями, і благословив його;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Авраам виділив йому десятину з усього; він насамперед означає цар справедливости; потім же - і цар Салимський, тобто цар миру,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 батька, без матері, без родоводу, який не має ні початку днів, ані кінця життя; він подібний до Божого Сина і залишається священиком назавжди.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Бачите, яким великим є той, кому патріярх Авраам дав десятину найкращої здобичі!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 з синів Левія, що одержують священство, мають заповідь за законом брати десятину з людей, тобто із своїх братів, хоч і вони з роду Авраама.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той, що не був з їхнього роду, взяв десятину від Авраама, і поблагословив того, що мав обітниці.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 жодної суперечки - менше благословляється більшим.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тут десятини одержують смертні люди, а там - той, про кого свідчать, що він живий.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так би мовити, через Авраама й Левій, що бере десятини, дав десятину,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ще не народився від батька, коли його зустрів Мелхиседек.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якби досконалість була через левітське священство, - адже через нього народ одержав закон, - то навіщо треба було, щоб з'явився ще інший священик - за чином Мелхиседека, а не названий за чином Аарона?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тому, що зі зміною священства, треба, щоб змінився і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той, про кого йдеться, належав до іншого племени, з якого ніхто не мав участи в жертівнику.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Відомо ж бо, що наш Господь походив з Юди, - а про це плем'я Мойсей нічого не говорив щодо священства.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стає ще яснішим, коли за подобою Мелхиседека з'являється інший священик,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був таким не за законом тілесної заповіді, але за силою незнищенного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свідчить: Ти священик навіки за чином Мелхиседека.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Попередня заповідь скасовується через її немічність і некорисність;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закон нічого не вдосконалив; зміна ж на кращу надію, якою ми наближаємося до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наскільки це не без клятви, - бо вони стали священиками без клятви,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цей з клятвою через того, хто до ного каже: Поклявся Господь і не розкається, що ти є священиком навіки [за чином Мелхиседека],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настільки й Ісус став запорукою кращого заповіту.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Тих священиків було багато, бо смерть не давала залишатися їм,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цей, перебуваючи вічно, має священство нескінченне.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будучи завжди живим, і може завжди спасати тих, що приходять до Бога через нього, щоб заступався за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Отакого потрібно було нам архиєрея - святого, незлобивого, невинного, відділеного від грішників, вищого від неба;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не має потреби щодня, як архиєреї, приносити жертву спочатку за свої гріхи, а потім за гріхи народу. Бо він це зробив раз, принісши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закон велів наставляти архиєреями людей, що мають неміч; а слово клятви, що після закону, поставило навіки досконалого сина.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Глава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2024-04-27T18:24:25Z</dcterms:modified>
</cp:coreProperties>
</file>