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Jakuba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Яків, раб Бога й Господа Ісуса Христа, - дванадцятьом поколінням, які є в розсіянні: вітаю!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Брати мої, майте повну радість, коли впадаєте в різні спокуси,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знаючи, що випробування вашої віри виробляє витривалість.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витривалість хай має досконале діло, щоб ви були досконалі та бездоганні і щоб нічого вам не бракувало.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кому з вас бракує премудрости, хай просить у Бога, який дає всім щедро і не докоряє, - і йому буде дано.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просить з вірою, без жодного сумніву. Бо хто має сумнів, той подібний до морської хвилі, колиханої і розвіюваної вітрами.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та людина не думає, що одержить щось від Господа,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муж двоєдушний - непостійний на всіх своїх дорогах.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же хвалиться упокорений брат своїм вивищенням,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багатий - своїм приниженням, бо він мине, як цвіт трави.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Засяяло сонце зі спекою і висушило траву - і цвіт її відпав, і зникла краса її виду. Так само й багатий у дорогах своїх зів'яне.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Блаженний муж, що подолає спокусу, тому що, бувши випробуваним, дістане вінець життя, якого [Господь] обіцяв тим, хто його любить.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Ніхто із випробовуваних хай не каже, що він Богом випробуваний, бо не випробовувається Бог злом, і не випробовує нікого.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Кожен випробовувається власною пожадливістю, що зводить і ошукує.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пожадливість, зачавши, породжує гріх, а вчинений гріх породжує смерть.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піддавайтесь омані, улюблені брати мої.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Кожне добре дання і кожний досконалий дар є згори, бо сходить від Батька світла, у якого нема зміни чи тіні переміни.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Забажавши, він породив нас словом правди, щоб ми стали наче початком його творінь.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Знайте, улюблені брати мої: хай же буде всяка людина швидка до слухання, забарна до говоріння, повільна до гніву.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гнів людський не чинить Божої справедливости.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відклавши всяку нечисть і надмір злоби, лагідно прийміть посіяне слово, що може спасти ваші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Будьте ж виконавцями слова, а не тільки слухачами, що ошукують самі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хто є слухачем слова, а не виконавцем, той уподібнився до людини, що розглядає риси свого обличчя в дзеркалі.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побачив себе й відійшов і одразу забув, яким був.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дивиться на досконалий закон свободи і пробуває в ньому, той не слухач-забудько, а виконавець діла; цей буде блаженний у своїх ділах.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хто думає, що він [між вами] побожний, але не приборкує свого язика, той лиш зводить своє серце; його чеснотливість - марна.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Чиста й непорочна чеснотливість перед Богом і Батьком - це відвідувати сиріт і вдів у їхнім горі, і зберегти себе чистим від світу.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2024-03-29T15:27:31Z</dcterms:modified>
</cp:coreProperties>
</file>