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Петро, апостол Ісуса Христа, - вибраним переселенцям розсіяння: Понту, Галатії, Кападокії, Азії і Витинії,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передбаченням Бога Батька, в освяченні Духа, на покору й окроплення кров'ю Ісуса Христа, хай вам примножиться ласка й мир!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нетлінної, непорочної і нев'янучої спадщини, збереженої на небі для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силою Божою збережені вірою на спасіння, - воно готове об'явитися останнього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того радійте, навіть якщо тепер належить бути трохи засмученими всілякими напастями,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його любите, не бачивши, віруєте в нього, не споглядаючи нині, радієте невимовною і преславною радістю,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досягаєте мети вашої віри - спасіння душ!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це спасіння розвідували та допитувалися пророки, які провіщали ласку 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підперезавши стегна свого розуму, бувши тверезі, цілком сподівайтеся на ласку, що приноситься вам через об'явлення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діти послуху, не потураючи попереднім вашим пристрастям за часу незнання,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 той, що покликав вас святий, будьте й самі святими в усім житті,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написано: Будьте святі, як я святий.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Батьком звете того, хто нелицемірно судить кожного за вчинок, у страху проводьте час вашого життя,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знаючи, що ви були відкуплені від марного вашого життя, переданого батьками, нетлінним сріблом або золотом,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дорогоцінною кров'ю Христа, як непорочного й чистого ягняти,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передбаченого ще перед створенням світу; але з'явився задля вас останнім часом.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нього ви повірили в Бога, який підняв його з мертвих і дав йому славу, щоб ваша віра й надія була на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Очистіть [духом] ваші душі послухом правді, на нелицемірне братерство, ревно й щиросердо любіть одне одного;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відроджені ви не з тлінного насіння, а з нетлінного, - живим Божим словом, яке існує [вічно].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кожне тіло - немов трава, і всяка слава людини - як цвіт трави: висохла трава - і цвіт [її] відпав.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слово Господнє існує вічно. А це те слово, яке сповіщене вам у Євангелії.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відкладіть усяку злобу, і всіляку оману й лицемірство, і заздрість та всі обмови,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новонароджені немовлята, полюбіть духовне щире молоко, щоб на ньому ви виросли для спасіння;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спробовали, що Господь добрий.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Приходьте до нього - живого коштовного каменя - знехтуваного людьми, але вибраного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самі, мов живе каміння, будуйтеся на духовний дім, на святе священство, щоб принести духовні жертви, приємні Богові, через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написано в Писанні: Ось, кладу на Сіоні камінь наріжний, вибраний, коштовний, і хто вірить у нього, не буде осоромлений.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Отже, вам, що віруєте, - честь; а тим, хто не вірує, - камінь, що його знехтували будівничі; він став наріжним: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каменем спотикання, і каменем спокуси. Вони спотикаються, не вірячи в слово; на це вони й призначені.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 - рід вибраний, царське священство, святий народ, обраний народ, щоб звіщати чесноти того, хто вас покликав із темряви до дивовижного його світла.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колись були не народ, а тепер Божий народ, ви що колись були непомилувані, а тепер помилувані.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Любі, благаю вас, як чужинців і мандрівників, стримуватися від тілесних хтивостей, що воюють проти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проводити своє життя між поганами, щоб за те, за що вас обмовляють, мов злочинців, - побачивши добрі діла, прославили Бога в день відвідин.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Підкоріться, [отже], всякому людському створінню задля Господа, - чи цареві, як володареві,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правителям, як від нього посланим для карання злочинців, та для похвали доброчинцям.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така Божа воля, щоб, роблячи добро, приборкувати нерозсудливість немудрих людей,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вільні, а не як ті, що мають волю за покривало для злоби; але як раби Божі.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Шануйте всіх, любіть братів, бійтеся Бога, поважайте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Раби, коріться панам із повним страхом, а не тільки добрим та лагідним, а й прикрим.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любе [Богові], коли хто через сумління задля Бога терпить скорботи, страждаючи несправедливо.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яка похвала, якщо кари зазнаєте за провини? Але коли терпите й переносите, роблячи добро, це любе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це ви були покликані, тому що й Христос потерпів за нас, полишивши нам приклад, щоб ми ішли Його слідами.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не вчинив гріха, і не знайдено омани в його вустах;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коли був лихословлений, не лихословив, страждаючи не погрожував, а передавав тому, хто судить справедливо.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сам своїм тілом підніс наші гріхи на дерево, щоб ми, вмерши для гріхів, жили для справедливости; Його ж ранами ви одужали.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були як заблукані вівці, а тепер повернулися до пастиря і наставника ваших душ.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Також дружини хай підкоряються своїм чоловікам, щоб і ті деякі, хто не кориться слову, були охоплені й без слова поведінкою жінки,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ваше чисте життя в страхові.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окрасою їм хай буде не зовнішнє - не заплітання волосся та навішування золота або прикрашання одягу,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втаємничена людина серця, в нетлінні лагідного й мовчазного духа, що є дорогоцінним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колись і святі жінки, що надіялись на Бога, прикрашали себе, підкоряючись своїм чоловікам.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Сарра слухала Авраама, називаючи його паном; а ви її діти, коли робите добро й не лякаєтеся жодного страху.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Чоловіки, так само робіть, живучи разом із дружинами по-розумному, як із слабшими жіночими посудинами, виявляючи їм шану як співспадкоємцям ласки життя, щоб не було перешкоди вашим молитвам.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Нарешті, всі будьте однієї думки, співчутливі, братолюбні, милосерді, покірливі,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платячи злом за зло, або лайкою за лайку, а навпаки - благословляйте, [знаючи], що ви були покликані на те, щоб успадкувати благословіння.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хоче життя любити й бачити добрі дні, хай береже [свій] язик від зла та вуста від лукавої мови;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ухиляється від зла й чинить добро, хай шукає миру та його тримається.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очі Господні - до праведних, а його вуха звернені до їхньої молитви; обличчя ж Господнє проти тих, що роблять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заподіє вам зло, коли ви будете ревнителями добра?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й терпите за справедливість, то ви блаженні. Страху ж їхнього не лякайтеся і не тривожтеся!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Господа ж Христа святіть у ваших серцях, готові завжди будьте до відповіді кожному, хто питає вас про вашу надію,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 лагідністю і страхом, маючи добре сумління, щоб тим, у чому обмовляють [вас як злочинців], були посоромлені наклепники вашого доброго життя в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краще, коли того хоче воля Божа, страждати, чинячи добро, ніж чинити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Христос один раз за гріхи постраждав, праведник за неправедників, щоб привести вас до Бога; убитий тілом, але оживлений духом,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яким Він і тим духам, що були у в'язниці, зійшовши, проповідував.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Тим, що колись противилися, як їх чекало Боже довготерпіння за Ноєвих днів, коли він будував ковчег, у якому мало, всього вісім душ, урятувалося від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прообраз тепер і вас спасає: це хрещення, тобто не позбуття тілесної нечистоти, але прохання доброго сумління до Бога через воскресіння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який, зійшовши на небо, перебуває праворуч Бога, і якому підкорилися ангели, і влади, і сили.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Христос потерпів [за вас] тілом, і ви озбройтеся тією думкою, бо той, хто потерпів тілом, перестав грішити;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решту часу в тілі жити вже не за людською пристрастю, а за Божою волею.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вистачає минулого часу [життя], коли ви виконували волю поган, ходячи в нечистотах, у хтивостях, пияцтві, в пристрастях, у гулянках та в огидних Богові службах ідолам.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 того дивуються, що ви не сходитеся на те багно розпусти, й ганьблять.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дадуть відповідь тому, хто готовий судити живих і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те бо й мертвим благовістилося, щоб вони прийняли суд тілом, по-людському, а жили по-Божому,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Усьому ж кінець наблизився. Будьте, отже, мудрі й пильні в молитвах!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[А] передусім майте щиру любов до себе, бо любов покриває багато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Будьте гостинні одне до одного без нарікань,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служіть одне одному - кожен тим даром, який одержав, наче добрі домоврядники всілякої Божої ласки.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хто говорить, - хай говорить, як Божі слова; коли хто служить, - хай служить, наче б від сили, яку дав йому Бог, - щоб у всьому славився Бог через Ісуса Христа, якому слава і влада на віки вічні,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Улюблені, не дивуйтеся з пожежі, що є у вас для вашого випробування - немовби якомусь сторонньому випадкові;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радійте, бо ви є учасниками Христового терпіння, щоб і в з'явленні його слави ви зраділи й звеселилися.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блаженні, коли вас ганблять за Христове ім'я, бо на вас спочиває Божий Дух слави. [Ними, отже, гудиться, а вами прославляється].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Ніхто з вас хай не постраждає як убивця, або як злодій, або як злочинець, або як той, що встряє в чужі справи.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- як християнин - то хай не соромиться, але хай прославляє Бога в цьому імені.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час розпочати суд від Божого дому, а коли розпочнеться перше з нас, то який кінець тих, що противляться Божій Євангелії?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праведник ледве спасається, то де з'явиться безбожний та грішний?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й ті, що терплять згідно з Божою волею, хай передадуть свої душі в доброчинності йому, як вірному Творцеві.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Бувши старцем і свідком Христових страждань, спільником слави, що має з'явитися, благаю старців, які є між вами: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пасіть те Боже стадо, що є у вас, наглядайте не з примусу, але добровільно, по-Божому; не задля нікчемного зиску, а ревно;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як ті, що панують над спадком, але будьте прикладом для стада;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з'явиться Архипастир, - одержите нев'янучий вінець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Також молоді - коріться старшим. А всі майте покору одні до одних, тому що Бог гордим противиться, а покірним дає ласку.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покоріться під міцну Божу руку, щоб він вас підняв свого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Покладіть на нього всю вашу журбу, бо він дбає про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Будьте тверезі, пильнуйте. Ваш ворог - диявол - ходить і рикає, мов лев, шукаючи, кого б зжерти.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Йому ж противтеся, міцними в вірі, знаючи, що ті ж самі страждання трапляються і вашим братам по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Бог усякої ласки, що покликав вас до своєї вічної слави в Ісусі Христі, хай удосконалить [вас], як трохи потерпите; хай упевнить, хай зміцнить, хай твердо поставить!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Йому [слава і] влада на віки [вічні] віки,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Коротко, як гадаю, написав я вам через вірного брата Силуяна, закликаючи й засвідчуючи, що це правдива Божа ласка, в якій ви стоїте.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Вітає вас співвибрана церква, яка у Вавилоні, та мій син Марко.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Вітайте одне одного поцілунком любови. Мир усім вам у Христі [Ісусі, 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2024-04-25T01:24:23Z</dcterms:modified>
</cp:coreProperties>
</file>