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апостол Ісуса Христа, - вибраним переселенцям розсіяння: Понту, Галатії, Кападокії, Азії і Витинії,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передбаченням Бога Батька, в освяченні Духа, на покору й окроплення кров'ю Ісуса Христа, хай вам примножиться ласка й мир!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нетлінної, непорочної і нев'янучої спадщини, збереженої на небі для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силою Божою збережені вірою на спасіння, - воно готове об'явитися останнього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того радійте, навіть якщо тепер належить бути трохи засмученими всілякими напастями,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його любите, не бачивши, віруєте в нього, не споглядаючи нині, радієте невимовною і преславною радістю,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досягаєте мети вашої віри - спасіння душ!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спасіння розвідували та допитувалися пророки, які провіщали ласку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підперезавши стегна свого розуму, бувши тверезі, цілком сподівайтеся на ласку, що приноситься вам через об'явлення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діти послуху, не потураючи попереднім вашим пристрастям за часу незнання,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той, що покликав вас святий, будьте й самі святими в усім житті,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Будьте святі, як я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Батьком звете того, хто нелицемірно судить кожного за вчинок, у страху проводьте час вашого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ви були відкуплені від марного вашого життя, переданого батьками, нетлінним сріблом або золотом,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дорогоцінною кров'ю Христа, як непорочного й чистого ягняти,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передбаченого ще перед створенням світу; але з'явився задля вас останнім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нього ви повірили в Бога, який підняв його з мертвих і дав йому славу, щоб ваша віра й надія була на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Очистіть [духом] ваші душі послухом правді, на нелицемірне братерство, ревно й щиросердо любіть одне одного;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відроджені ви не з тлінного насіння, а з нетлінного, - живим Божим словом, яке існує [вічно].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кожне тіло - немов трава, і всяка слава людини - як цвіт трави: висохла трава - і цвіт [її] відпав.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слово Господнє існує вічно. А це те слово, яке сповіщене вам у Євангелії.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2024-03-28T22:21:00Z</dcterms:modified>
</cp:coreProperties>
</file>