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вам і мир хай примножаться в пізнанні Бога і нашого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те, що потрібне для життя і побожности, подала нам його Божа сила - пізнанням того, хто покликав нас власною славою і чеснотою.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докладіть усе дбання, покажіть у вашій вірі чесноту, а в чесноті - пізнання,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пізнанні - стриманість, у стриманості - терплячість, у терплячості - побожність,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побожності - братерство, а в братерстві -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це у вас є та примножується, воно не залишить вас без діла та без плоду для пізнання нашого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цього не має, той сліпий, короткозорий; він забув про очищення від своїх давніх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брати, ревніше старайтеся утвердити ваше покликання та обрання, бо, роблячи це, ніколи не спотикнетеся.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щедро дасться вам вхід до вічного Царства нашого Господа й Спасителя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буду постійно нагадувати вам про це, хоч ви й знаєте, і впевнені в теперешній правді.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вважаю за справедливе, доки я ще в цій оселі, спонукувати вас нагадуванням,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знаючи, що невдовзі покину свою оселю, як і Господь наш Ісус Христос оголосив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Пильнуватиму, щоб і по моєму відході ви завжди про це пам'ятали.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йдучи за хитрими байками, об'явили ми вам силу та прихід Господа нашого Ісуса Христа, але бувши самовидцями його величі.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будучи з ним на святій горі, чули цей голос, що зійшов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маємо певніше пророче слово. Ви добре робите, зважаючи на нього, як на світильник, що сяє в темному місці, доки почне розвиднятися і ранкова зоря засяє у ваших серцях,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насамперед знаючи, що жодне пророцтво Писання не допускає власного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пророцтво ніколи не було з волі людини, але від Бога звіщали мужі, надхнені Святим Духом.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були й неправдиві пророки в народі, як і між вами будуть неправдиві вчителі, які внесуть єресі погибелі й відречуться того Владики, що їх викупив, наводячи на себе швидку погибель.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багато хто піде за їхніми розпустами, а через них дорога правди буде зневажена.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зажерливості вони ловитимуть вас лесними словами. Суд на них віддавна не бариться, а їхня погибель не дрімає.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Бог не помилував ангелів, що згрішили, в кайданах темряви вкинув до пекла, щоб зберегти на 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першого світу не помилував, зберіг восьмого, Ноя, проповідника справедливости, навівши на безбожних світовий потоп,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спалив міста Содом та Гомору, засудивши їх на знищення, і дав як приклад для майбутніх безбожників,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врятував праведника Лота, змученого розбещеним поводженням беззаконних,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праведник, живучи між ними, бачачи й чуючи безбожні діла, день у день краяв праведну душу;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уміє рятувати побожних від спокуси, а неправедних зберігати на день суду для кари,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особливо ж тих, що ходять слідом за нечистою тілесною хтивістю і зневажають владу. Вони, зухвалі свавільці, не бояться зневажати слави,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як ангели, що силою і міццю більші, не несуть на них зневажливого суду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Вони, як та нерозумна звірина, що з природи призначена на зловлення і загибель, гудять те, чого не розуміють, і в тлінні своїм зітліють,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прийнявши кару як відплату за несправедливість. Вони повсякденні розкоші вважають за щастя; брудні й мерзотні, що насолоджуються своїми оманами, бенкетуючи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 повні перелюбу й безнастанних гріхів; вони зваблюють нестійкі душі, маючи серце, привчене до захланности, вони - діти прокляття.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Покинувши просту дорогу, вони заблукали, йдучи слідом за Валаамом з Восору, який полюбив несправедливу винагороду,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дістав осуд за своє беззаконня: німа під'яремна ослиця, заговоривши людським голосом, спинила безумство пророка.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- безводні джерела та гнані вітром хмари, [імла]; їм приготований морок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висловлюючи марні нісенітниці, вони зваблюють нечистими тілесними хтивостями тих, хто ледве втік від блудників.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обіцяють їм волю, самі будучи рабами тління; бо хто ким переможений, той тому і раб.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ті, що втекли до пізнання нашого Господа і Спасителя Ісуса Христа від нечистоти світу, ними ж знову оплутані, є переможними,- і останнє їм гірше від першого.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краще їм було не пізнати дороги праведності, ніж пізнавши, відвернутися від переданої їм святої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них справдилася приказка: пес повернувся до своєї блювотини, а свиня, обмившись, валяється в багні.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вже, улюблені, пишу вам друге з послань, в яких нагадуванням розбуджую в вас чисту думку,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 згадали слова, що їх раніше сказали святі пророки, і заповідь Господа й Спасителя, передану вашими апостолами.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Насамперед знайте те, що в останні дні прийдуть з насмішками кепкуни, що ходять за своїми пристрастями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кажуть: Де обітниця його приходу? Бо відколи заснули батьки, все лишається так, як від початку творення.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ховає від тих, хто цього хоче, що небо було від початку, а земля від води й водою створена Божим словом,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що тодішний світ, потоплений водою, згинув.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сьогоднішнє небо й земля збережені тим самим словом, тримаються для вогню на день суду й на погибель безбожних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одне це не буде приховане від вас, улюблені, що один день у Господа - мов тисяча років, а тисяча років - мов один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бариться Господь з обітницею, як деякі вважають за зволікання, але є довготерпеливим з нами, не бажаючи, щоб хтось загинув, щоб усі прийшли до каяття.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все це буде так знищене, то якими треба бути в святому житті й побожності вам,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чекаєте й прагнете скорого приходу Божого дня, в якім небо, палаючи, зникне, а палаючі стихії розтопляться?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за його обітницею чекаємо нового неба й нової землі, в яких живе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улюблені, очікуючи цього, постарайтеся, щоб він знайшов вас чистими й неоскверненими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довготерпіння нашого Господа вважайте за спасіння, як і улюблений наш брат Павло, за даною йому мудрістю, написав вам;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ви, улюблені, насамперед знаючи, стережіться, щоб не були ви зведені оманою безбожних, і не відійшли від своєї непохитности,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зростайте у ласці й пізнанні нашого Господа і Спасителя Ісуса Христа. Йому слава і нині, і в день вічний. Амінь.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2024-04-25T08:01:05Z</dcterms:modified>
</cp:coreProperties>
</file>