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хай примножаться в пізнанні Бога і нашого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те, що потрібне для життя і побожности, подала нам його Божа сила - пізнанням того, хто покликав нас власною славою і чеснотою.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докладіть усе дбання, покажіть у вашій вірі чесноту, а в чесноті - пізнання,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пізнанні - стриманість, у стриманості - терплячість, у терплячості - побожність,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побожності - братерство, а в братерстві -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це у вас є та примножується, воно не залишить вас без діла та без плоду для пізнання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цього не має, той сліпий, короткозорий; він забув про очищення від своїх давніх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брати, ревніше старайтеся утвердити ваше покликання та обрання, бо, роблячи це, ніколи не спотикнетеся.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щедро дасться вам вхід до вічного Царства нашого Господа й Спасителя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буду постійно нагадувати вам про це, хоч ви й знаєте, і впевнені в теперешній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вважаю за справедливе, доки я ще в цій оселі, спонукувати вас нагадуванням,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невдовзі покину свою оселю, як і Господь наш Ісус Христос оголосив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Пильнуватиму, щоб і по моєму відході ви завжди про це пам'ятали.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йдучи за хитрими байками, об'явили ми вам силу та прихід Господа нашого Ісуса Христа, але бувши самовидцями його величі.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будучи з ним на святій горі, чули цей голос, що зійшов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насамперед знаючи, що жодне пророцтво Писання не допускає власного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пророцтво ніколи не було з волі людини, але від Бога звіщали мужі, надхнені Святим Духом.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2024-03-29T13:26:27Z</dcterms:modified>
</cp:coreProperties>
</file>