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були й неправдиві пророки в народі, як і між вами будуть неправдиві вчителі, які внесуть єресі погибелі й відречуться того Владики, що їх викупив, наводячи на себе швидку погибель.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хто піде за їхніми розпустами, а через них дорога правди буде зневажена.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зажерливості вони ловитимуть вас лесними словами. Суд на них віддавна не бариться, а їхня погибель не дрімає.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Бог не помилував ангелів, що згрішили, в кайданах темряви вкинув до пекла, щоб зберегти на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першого світу не помилував, зберіг восьмого, Ноя, проповідника справедливости, навівши на безбожних світовий потоп,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спалив міста Содом та Гомору, засудивши їх на знищення, і дав як приклад для майбутніх безбожників,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врятував праведника Лота, змученого розбещеним поводженням беззаконних,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праведник, живучи між ними, бачачи й чуючи безбожні діла, день у день краяв праведну душу;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уміє рятувати побожних від спокуси, а неправедних зберігати на день суду для кари,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особливо ж тих, що ходять слідом за нечистою тілесною хтивістю і зневажають владу. Вони, зухвалі свавільці, не бояться зневажати слави,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як ангели, що силою і міццю більші, не несуть на них зневажливого суду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як та нерозумна звірина, що з природи призначена на зловлення і загибель, гудять те, чого не розуміють, і в тлінні своїм зітліють,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повні перелюбу й безнастанних гріхів; вони зваблюють нестійкі душі, маючи серце, привчене до захланности, вони - діти прокляття.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Покинувши просту дорогу, вони заблукали, йдучи слідом за Валаамом з Восору, який полюбив несправедливу винагороду,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дістав осуд за своє беззаконня: німа під'яремна ослиця, заговоривши людським голосом, спинила безумство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- безводні джерела та гнані вітром хмари, [імла]; їм приготований морок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висловлюючи марні нісенітниці, вони зваблюють нечистими тілесними хтивостями тих, хто ледве втік від блудників.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обіцяють їм волю, самі будучи рабами тління; бо хто ким переможений, той тому і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краще їм було не пізнати дороги праведності, ніж пізнавши, відвернутися від переданої їм святої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них справдилася приказка: пес повернувся до своєї блювотини, а свиня, обмившись, валяється в багні.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2024-04-27T19:22:05Z</dcterms:modified>
</cp:coreProperties>
</file>