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Дітоньки мої, пишу вам це, щоб ви не грішили. А коли хто згрішить, маємо заступника перед Батьком Ісуса Христа - праведника: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є умилостивленням за наші гріхи, і не тільки за наші, й за гріхи цілого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цього пізнаємо, що ми його пізнали, з того, що додержуємо його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каже, що пізнав його, а заповідей його не додержує, той неправдомовний, і в ньому правди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додержує його слова, в тому Божа любов справді є досконалою. З цього пізнаємо, що ми є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каже, що в ньому перебуває, той має поводитися так само, як поводився він.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Улюблені, не пишу вам нову заповідь, але заповідь давню, яку маєте від початку. Давня заповідь - це слово, яке ви чули.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нову заповідь я вам пишу, що є справді в ньому і в вас, що темрява минає, а правдиве світло вже сяє.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каже, що він є в світлі і ненавидить свого брата, той у темряві досі.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любить свого брата, той перебуває в світлі і немає спокуси.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ненавидить свого брата, той є у темряві й ходить у темряві, і не знає, куди йде, бо темрява засліпила йому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Пишу вам, дітоньки, що відпускаються вам гріхи його ім'ям.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Пишу вам, батьки, бо ви пізнали Споконвічного. Пишу вам, юнаки, бо ви перемогли лукавого.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Написав я вам, діти, бо ви пізнали Батька. Написав я вам, батьки, бо ви пізнали того, хто від початку. Написав я вам, юнаки, бо ви дужі, і Боже слово перебуває в вас, і ви перемогли лукавого.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Не любіть світу, ані того, що в світі. Коли хто любить світ, немає в тому любови Батька: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все, що в світі, це: хтивість тілесна, і хтивість очей, і життєва пиха, то не від Батька, але від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Світ минає і його хтивість; а хто чинить Божу волю, існує вічно.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Діти, це остання година, бо ви чули, що антихрист надходить, і нині з'явилося багато антихристів. З цього пізнаємо, що це остання година.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вийшли від нас, не були від нас: бо якби були від нас, то лишилися б з нами; але щоб виявилося, що не всі були від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 маєте помазання від святого і всі знаєте.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написав я вам, начебто не знаєте правди, але що її знаєте, і що всяка брехня не є від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неправдомовець, як не той, хто відкидає, що Ісус є Христос? Це антихрист, що зрікається Батька й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зрікається Сина, не має й Батька. Хто визнає Сина, той має й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[Отже], те, що ви почули від початку, хай у вас перебуває. Якщо у вас перебуватиме те, що ви почули від початку, то й ви перебуватимете в Сині і в Батькові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обітниця, яку він сам нам обіцяв: вічне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написав я вам про тих, що ошукують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помазання, яке ви прийняли від нього,- воно в вас перебуває, і ви не потребуєте, щоб вас хто навчав. Але що те помазання навчає вас у всьому, бо є правдивим і нехибним, - то як воно вас навчило, в тому й перебувайте.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тепер, дітоньки, залишайтеся в ньому, щоб, коли з'явиться він, ми мали сміливість і не засоромилися перед ним у його приході.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знаєте, що він праведний, то знайте, що й кожний, хто чинить справедливість, народився від нього.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2024-04-28T05:34:20Z</dcterms:modified>
</cp:coreProperties>
</file>