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Jana</w:t>
      </w:r>
    </w:p>
    <w:p>
      <w:pPr>
        <w:pStyle w:val="Nagwek2"/>
        <w:keepNext/>
        <w:jc w:val="center"/>
      </w:pPr>
      <w:r>
        <w:t>Глава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Улюблені, не кожному духові вірте, але випробовуйте духів, чи вони є від Бога; бо багато фальшивих пророків з'явилося в світі.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Пізнавайте Божого Духа тим, що кожний Дух, який визнає, що Ісус Христос прийшов у тілі, є від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кожний дух, який не визнає, що Ісус [Христос прийшов у тілі], не є від Бога, а це від антихриста, про якого ви чули, що надходить, і тепер уже є в світі.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Ви, дітоньки, від Бога і ви перемогли їх, бо більший той, хто у вас, ніж той, хто в світі.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- від світу, тому від світу говорять, і світ їх слухає.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Ми - від Бога. Хто пізнав Бога, той нас слухає, а хто не від Бога, той нас не слухає. З цього пізнаємо Духа правди та духа омани.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Улюблені, любімо одне одного, бо любов є від Бога, і кожний, хто любить, народився від Бога і знає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не любить, той не пізнав Бога, бо Бог є любов.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Божа любов виявилась до нас тим, що Бог послав свого єдинородного Сина у світ, щоб ми через нього жили.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Любов не в тому, що ми полюбили Бога, але в тому, шо він полюбив нас - і послав свого Сина як очищення за наші гріхи.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Улюбленні, коли Бог нас так полюбив, то й ми повинні любити одне одного.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Бога ніхто ніколи не бачив. Коли любимо одне одного, то Бог у нас перебуває і його любов у нас є досконалою.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перебуваємо в ньому, а він у нас, пізнаємо з того, що він нам дав від свого Духа.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ми побачили й свідчимо, що Батько послав Сина як спасителя світу.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хто визнає, що Ісус - Божий Син, то в ньому Бог перебуває, а він - у Бозі.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ми пізнали й повірили в любов, яку Бог має до нас. Бог є любов, і хто перебуває в любові, той перебуває в Бозі, а Бог у ньому перебуває.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Досконалість любови в нас є в тому, що ми маємо відвагу на день судний, бо як він, так і ми є в цьому світі. Страху немає в любові,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досконала любов геть виганяє страх, бо страх несе страждання; хто ж боїться, той недосконалий у любові.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Ми любимо [його], бо він спершу полюбив нас.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хто скаже: Я люблю Бога, але ненавидить свого брата, той неправдомовець. Бо хто не любить свого брата, якого бачить, то як може він любити Бога, якого не бачить?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цю заповідь ми маємо від нього, щоб хто любить Бога, любив і свого брата.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Jana Глава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2024-04-23T10:10:22Z</dcterms:modified>
</cp:coreProperties>
</file>