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Sędziów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після смерти Ісуса запитали Ізраїльські сини Господа, кажучи: Хто з нас піде вождем до хананея щоб воювати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Господь: Юда піде, ось дав Я землю йому в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і дав Господь ханаея і ферезея йому в руки, і побив їх у Везеку, десять тисяч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Адонівезека в Везеку і воювали проти нього і побили хананея і ферезея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Адонівезек, і гналися за ним і схопили його і відрубали кінцівки його рук і його ніг.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Юди воювали проти Єрусалиму і взяли його і побили його лезом меча і місто спалили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сини Юди зійшлися воювати проти хананея, що жив в горах і на півдні і на рівнині.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проти хананея, що жив в Хевроні, і вийшов Хеврон напроти. А раніше імя Хеврона було Каріатарвоксефер. І він побив Сесія і Ахімана і Толмія, з роду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звідти до тих, що жили в Давірі. І раніше імя Давіра було Місто Писарів.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Халев: Хто лиш побє Місто Писарів і забере його, дам йому Асхану мою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забрав його Ґотоніїл син Кенеза молодший брат Халева, і дав йому Асхану свою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Асха: Дай мені благословення, бо ти мене віддав до південної землі, і даси мені віно води. І дав її Халев за її серцем віно верхніх і віно нижніх (джерел).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Йовава сина Кінея Мойсейового тестя пішли з міста фініків до синів Юди до пустині, що є на півдні при виході Арада, і пішов і замешкав з народом.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Юда з своїм братом Симеоном і побили хананея, що жив в Сефеті, і прокляли його і вигубили його і назвали імя міста: Згуба.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Юда Ґазу і її околиці і Аскалона і його околиці і Аккарона і його околиці і Азота і його околиці.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Господь з Юдою і унаслідив гору, бо не міг унаслідити тих, що жили на рівнині, бо Рихав протиставився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 Халевові Хеврон, так як сказав Мойсей. І унаслідив там три міста і вигнав звідти трьох синів Енака.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євусея, що жив в Єрусалимі, не вигнали сини Веніямина, і жив євусей з синами Веніямина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Йосифа і вони до Ветиля і Юда з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отаборився дім Ізраїля коло Ветиля. А раніше імя міста було Луза.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побачили сторожі чоловіка, що виходив з міста, і схопили його і сказали йому: Покажи нам вхід до міста, і вчинемо з тобою милосердя.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показав їм вхід до міста, і побили місто лезом меча, а чоловіка і його рід відпустили.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чоловік до землі хеттіїмів і збудував там місто і назвав імя його Луза: це імя його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унаслідив Манассія Ветсан, що є місто скитів, ані її дочірних, ані її околиці, ані Ектанаад і її дочірні, ані тих, що жили в Дорі, і її дочірні і тих, що жили в Валаамі, і її дочірні і тих, що жили в Маґедоні, і її дочірні, ані тих, що жили в Євламі, ані її дочірні. І почав Хананей жити в цій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сильним став Ізраїль, і зробив хананея данинником, і виганяючи не вигнав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Ефраїм не вигнав хананея, що жив в Ґазері, і жив хананей посеред нього в Ґазері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Завулон не вигнав тих, що жили в Кедроні, і тих, що жили в Енаалі. І жив Хананей посеред нього і був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Асир не вигнав тих, що жили в Акхоні, і були йому данинниками, і тих, що жили в Дорі, і тих, що жили в Сідоні і тих, що жили в Аалафі і в Ахазіві і в Хелві і Афеку і в Роові.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жив Асир посеред хананея, що жив в землі, бо не зміг його вигнати.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вигнав Аморрей синів Дана на гору, бо не дав йому зійти до долини.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Аморрей жити в горі Мурсінона, де ведмеді і лиси. І затяжіла рука хати Йосифа на аморреєві, і став данинником.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границя Аморрея: Ідумей вгорі над Акравіном на Камені і вище.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господний ангел з Ґалґала до Клавтмони (Місця плачу) і до Ветилю і до дому Ізраїля і сказав до них: Господь, Господь вивів нас з Єгипту і ввів нас до землі, яку клявся вашим батькам дати вам, і сказав вам: Не знищу мого завіта, що з вами, до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не завіщаєте завіта з тими, що живуть на цій землі, ані їхнім богам не поклонитеся, але знищите їхні різблення і розібєте їхні жертівники. І ви не послухалися мого голосу, томущо ви це вчинили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сказав: Не додам переселити нарід, про який сказав Я, що винищу їх з перед вашого лиця, і будуть вам клопотами, і їхні боги будуть вам на спотикання.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як сказав господний ангел ці слова до всього Ізраїля, і підняв нарід свій голос і заплакав.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прозвано імя того місця Плач. І там принесли жертву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відіслав Ісус нарід, і пішли Ізраїльські сини кожний до свого дому і до свого насліддя, щоб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послужив Господеві всі дні Ісуса і всі дні старшин, які довго жили з Ісусом, які пізнали кожне велике господнє діло, яке Він зробив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Ісус господний раб, син Навина, син стодесять літний.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поховали його в горі його насліддя в Тамнатарі в горі Ефраїма з півночі гори Ґааси.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ввесь той рід переставилися до їхніх батьків, і після них повстав інший рід, вони не пізнали Господа і діло, яке Він вчинив для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зробили погане перед Господом і послужили Ваалам.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Бога їхніх батьків, який вивів їх з єгипетскої землі і пішли за іншими богами, за богами народів, що довкруги них, і поклонилися їм і розгнівили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оставили Господа і послужили Ваалові і Астартам.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Ізраїля і видав їх в руки грабіжників і ограбили їх. І віддав їх в руки їхніх ворогів довкруги, і не змогли встоятися перед лицем своїх ворогів,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усьому, в чому зло вчинили, і господня рука була їм на зло, так як сказав Господь, і так як поклявся Господь, і дуже їх пригнобив.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підняв їм Господь суддів і спас їх з руки тих, що їх грабили.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послухалися своїх суддів, бо розпустували за іншими богами і поклонилися їм і розгнівили Господа. І швидко звернули з дороги, по якій ходили їхні батьки, щоб слухатися Господних заповідей, не вчинили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Господь підняв їм суддів, і Господь був з суддею і спас їх з руки їхніх ворогів всі дні судді, бо Господь змилосердився над їхнім стогоном перед лицем тих, що їх грабували і зло їм чинили.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ставалося, що коли помер суддя, і повернулися і знову псувалися більше від їхніх батьків, щоб ходити за їхніми богами, щоб служити їм і поклонитися їм. Не позбулися своїх звичок і не відступили від своєї поганої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гнівом Господь на Ізраїля і сказав: Томущо цей нарід оставив мій завіт, який Я заповів їхнім батькам, і не послухалися мого голосу,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додам вигнати з перед їхнього лиця мужа з народів, які оставив Ісус і залишив,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випробувати ними Ізраїля, чи зберігатимуть господню дорогу, щоб ходити по ній, так як стереглися їхні батьки, чи 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оставив ці народи, щоб не вигнати їх швидко, і не видав їх в руку Ісуса.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ці народи оставив Ісус, щоб ними випробувати Ізраїля, всіх що не знали всіх ханаанських воєн,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через роди ізраїльських синів, щоб навчити їх воювати, тільки ті, що перед ними не пізнали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Пять володінь чужинців і кожного хананея і сідонця і евея, що живе в Лівані від гори Валаермона до Ловоімата.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випробовував ними Ізраїля, щоб пізнати чи послухаються господних заповідей, які заповів їхнім батькам рукою Мойсея,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поселилися ізраїльські сини посеред хананея і хеттея і аморрея і ферезея і евея і євусея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собі за жінок їхні дочки і своїх дочок дали їхнім синам і послужили їхнім богам.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вчинили погане перед Господом і забули про Господа Бога свого і послужили Ваалам і в гаях.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розгнівався гнівом на Ізраїля і передав їх в руки Хусарсатома царя Сирії річок, і послужили йому вісім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закричали до Господа, і Господь підняв спасителя Ізраїлеві, і він спас їх, Ґотоніїла сина Кенеза молодшого його брата Халева, і послухав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був на ньому, і судив Ізраїлеві і вийшов на війну. І Господь передав в його руку Хусарсатома царя Сирії, і його рука скріпилася на Хусарсатома.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земля відпочила пятдесять літ. І помер Ґотоніїл син Кенеза.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погане перед Господом. І Господь скріпив Еґлома моавського царя проти Ізраїля, томущо вони вчинили погане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зібрав до себе всіх синів Аммона і Амалика і пішов і побив Ізраїля і унаслідив місто Фініків.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послужили ізраїльські сини Еґломові моавському цареві вісімнадцять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ізраїльські сини закричали до Господа. І підняв їм Господь спасителя Аода сина Ґири сина Єменія, мужа, що однаково володіє двома руками. І післали ізраїльські сини дари його рукою Еґломові моавському цареві.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зробив собі двосічного ножа в долоню довжини, і підперезався ним під плащем своїм на правім бедрі.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приніс дари Еґломові Моавському цареві. І Еґлом муж дуже шляхетний.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закінчив Аод приносити дари, і відіслав тих, що несли дари,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Еґлон відвернувся від ідолів, що коло Ґалґала, і сказав Аод: В мене таємне слово до тебе, царю. І Еґлом сказав всім: Геть. І вийшли від нього всі, що стояли при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ввійшов до нього і він сів в свому горішньому літньому покою сам. І сказав Аод: У мене слово від Бога до тебе, царю. І встав Еґлом з престола близько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як тільки він встав, Аод витягнув свою праву руку і взяв ножа з свого правого стегна і всунув його в живіт Еґлома,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всунув і держак за лезом, і сало закрилося за ножем, бо не витягнув ножа з його живота.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Аод до передпокою і замкнув двері горішньої кімнати за собою і зачинив.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вийшов. І ввійшли його раби і побачили і ось двері горішнього покою замкнені, і сказали: Чи часом не сидить на горнці, щоб видалити відходи?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встидалися, і ось не було нікого, хто відкрив би двері горішнього покою. І взяли ключ і відкрили, і ось їхній пан лежить на землі мертвий.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Аод спасся, поки були в замішанні, і не було нікого, хто зайнявся б ним. І він пройшов ідолів і спасся в Сейроті.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пішов, і затрубів рогом в горі Ефраїма, і зійшли з ним ізраїльські сини, і він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Ідіть за мною, бо Господь Бог передав ваших ворогів - Моава в вашу руку. І зійшли за ним і захопили переходи моавського Йордану і не дали мужеві перейти.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вибили з Моава в тому часі, яких десять тисяч мужів, всіх вояків, що в них, і всякого військового мужа, і не спасся муж.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завстиджений був Моав в тому дні рукою Ізраїля, і спочила земля вісімдесять літ, і судив їм Аод доки не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цього встав Самеґар син Аната і побив чужинців до шістьсот мужів за вийнятком телят волів. І він спас Ізраїля.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зло перед Господом.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віддав їх в руку Явіна ханааського царя, який царював в Асорі. І вождь його сили Сісара, і він жив в Арісоті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до Господа ізраїльські сини, бо в нього було девятьсот залізних колісниць, і він сильно дошкулив Ізраїлеві двадцять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Деввора жінка пророчиця, жінка Лафідота, вона судила в Ізраїлі в тому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Деввора сиділа під фініковим деревом між Рамою і між Ветилем в горі Ефраїма, і ходили туди до неї ізраїльські сини, щоб судитися.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післала Деввора і покликала Варака сина Авінеїма з Кедеса нефталіма і сказала до нього: Чи не заповів тобі Господь Бог Ізраїля і підеш до гори Тавора і візьмеш з собою десять тисяч мужів з синів нефталіма і з синів завулона?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приведу до тебе до потока Кісона Сісару вождя сили Явіна і його колісниці і його силу і передам його в руку твою.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Варак: Якщо підеш зі мною, піду, і якщо не підеш зі мною, не піду, бо не знаю дня, в якому Господь пішле ангела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закликав Варак завулона і нефталіма до Кедеса, і пішли за його ногами десять тисяч мужів. І пішла з ним Девора.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близькі Кінея відлучилися від синів Йовава тестя Мойсея, і розбили своє шатро при дубі спочиваючих, що є, коли доходити до Кедеса.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Сісарі, що Варак син Авінеема пішов на гору Тавор.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скликав всі свої колісниці [бо у нього було девятьсот залізних колісниць] і ввесь нарід, що з ним з Арісота народів до потока Кісона.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Деввора до Варака: Встань, бо це день, в якому Господь передав Сісару в твою руку. Ось чи не Господь піде перед тобою? І зійшов Варак з гори Тавора і за ним десять тисяч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ввів замішання на Сісару і на всі його колісниці і на ввесь його табір лезом меча перед Вараком. І зійшов Сісара з своєї колісниці і втік своїми ногами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Варак гнався за колісницями і за табором аж до гаю народів. І впав ввесь табір Сісари лезом меча, не остався ані один.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Сісара відійшов своїми ногами до шатра Яіла жінки Хавера Кінея, бо був мир між Явіном царем Асора і між домом Хавера Кінея.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вийшла Яіла на зустріч Сісарі і сказала до нього: Заверни, пане мій, заверни до мене, не бійся. І завернув до неї до шатра, і покрила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Сісара до неї: Дай мені пити трохи води, бо я спраглий. І відкрила міх молока і дала йому пити і покрила його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Стій в дверях шатра, і буде коли хтось до тебе прийде і запитає тебе і скаже тобі: Чи є тут чоловік? І скажеш: Немає. І сховала його в своїй скірі.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Яіла жінка Хавера кілок шатра і поклала молот в свою руку і ввійшла до нього потихо і приклала кілок до його мізка і пробила до землі, і він пручався між її колінами і віддав душу і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Варак, який гнався за Сісарою, і вийшла Яіла на зустріч йому і сказала йому: Ходи і покажу тобі чоловіка, якого ти шукаєш. І він ввійшов до неї, і ось Сісара лежить мертвий, і кілок в його мізґу.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упокорив Господь Бог в тому дні Явіна царя Ханаана перед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рука ізраїльських синів ідучи і стаючи тяжчою на Явіні цареві Ханаана, доки не вигубили його.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заспівали Деввора і Варак син Авінеема в тому дні і сказала: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повстали вожді в Ізраїлі, в виборі народу благословіть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царі, послухайте сильні сатрапи. Я заспіваю Господеві, співатиму Богові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Господи, в твому виході з Сиіра коли підводився Ти з поля Едома земля затряслася, і небо засмутилося і хмари викапали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 порушилися перед лицем Господа. Цей Сіна перед лицем Господа Бога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днях Самеґара сина Аната, в днях Яіли забракло царів і пішли стежками, пішли збоченими шляхами.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стало порадника в Ізраїлі, не стало, аж доки не встала Деввора, бо встала матір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Забажали нових богів, як хліб ячмінний, чи побачу захоронок від списів в сорок тисячах.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Серце моє в заповідженому Ізраїлеві, сильні народу, благословіть Господа,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ви, що сидите на ослах, що сидите на колесницях,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Встань, встань, Девворо, збуди десятки тисяч в народі, встань, встань, говори в пісні. Вараче, встань скріпляючись, і скріпи Девворо Варака. Полони полон твій, сину Авінеема.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скріпилася його сила? Господи, присмири мені сильніших від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Нарід Ефраїма хай пімстить їх в долині свого брата Веніямина в твоїх народах. З мене Махіра вийшли допитливі, і з Завулона Господь воює за мене між сильними, що звідти, в скиптрі спроможного провадити.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Іссахрі з Девворою післав своїх піших до долини. Навіщо ти живеш посеред губ? Простягнув ноги свої? В поділах Рувима великі пошуки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Навіщо мені сидіти між масфатемами щоб вислухувати свистіння тих, що встають? Щоб перейти до того, що Рувима, великі пошуки серця.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Ґалаад отаборився на другому боці Йордану, і навіщо Дан живе в кораблях? Асир поселився при березі морів і отаборився на його берегах.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Завулон нарід, що пригнітив свою душу до смерти і Нефталім на висоті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Прийшли царі і стали до бою, тоді воювали царі Ханаана в Теннаху при воді Маґедда, багато срібла не взяли.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неба воювали зорі, зі свого чину воювали з Сісарою.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Потік Кісон викинув їх, потік кадимімський, потік Кісон. Потопче їх моя сильна душа.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відрубали копита коневі, амадарот його сильних.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Прокленіть Мароза, сказав господний ангел, прокляттям прокленіть тих, що живуть в ній, бо не пішли на поміч Господеві. Наш помічник - Господь в сильних вояках.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благословенна буде з жінок Яіла жінка Хавера Кінея, з жінок в шатрах хай буде благословенна.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Води попросив у неї, і дала йому молока в посудині сильних приблизила масло.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Свою ліву руку простягнула до кілка, праву свою до порізаних частей і убитий був Сісара, вона розбила його голову і розбила і пробила його челюсть.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Між її ногами, схилившись, впав, заснув поміж її ногами. Де схилився там, нещасний, упав.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вікно поглянула матір Сісари через решітку дивлячись на тих, що були з Сісарою. Чому забарилася прибути його колісниця? Чому забарилися стопи його колісниць?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Мудрі з її начальниць відповідали її, і вона відповідала своїми словами: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знайдуть його, як ділить здобич? Як миле чинить приятелям на голову сильного, здобич забарвлена Сісарі, забарвлена різнобарвна здобич різнобарвно забарвлена здобич довкруг його шиї.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Господи, хай згинуть всі твої вороги і ті, що його люблять так як схід сонця в його силах. І земля спочила сорок літ.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ізраїльські сини погане перед Господом, і передав їх Господь в руку Мадіяма на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закріпилася рука Мадіяма на Ізраїлі. І зробили собі ізраїльські сини загорожі в горах і печерах і кріпостях від мадіямського лиха.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було, коли сіяв ізраїльський чоловік, і приходив Мадіям і Амалик і сини сходу і приходили на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ставали до бою проти них і нищили плоди землі аж до приходу до Ґази і не оставляли потрібного для життя в Ізраїлі і стада і теля і осла,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збіднів Ізраїль від лиця Мадіяма, і закричали ізраїльські сини до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закричали Ізраїльські сини до Господа через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Господь чоловіка пророка до ізраїльських синів, і він сказав їм: Так говорить Господь Бог ізраїльський: Я є Той, Хто вивів вас з Єгипту і Я вивів вас з дому рабства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вирвав вас з руки Єгипту і з руки всіх, що гнобили вас і Я прогнав їх з перед вашого лиця і Я дав вам їхню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сказав вам: Я Господь Бог ваш, не боятиметесь аморрейських богів, між якими ви живете в їхній землі, і ви не послухалися мого голосу.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Господний ангел і сів під дубом, що є в Ефраті, Йоаса батька Авієзри, і Ґедеон його син молотив пшеницю на току, щоб втекти з перед лиця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йому господний ангел і сказав до нього: Господь з тобою, сильний кріпостю.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пане? І якщо є Господь з нами, чому нас знайшли всі ці зла? І де є всі його чуда, про які розповіли нам наші батьки, кажучи: Чи Господь не вивів нас з Єгипту? І тепер нас відкинув і передав нас в руку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 на нього господний ангел і сказав йому: Іди в твоїй силі і спасеш Ізраїля, і ось я тебе післав.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В мені, пане, чим спасу Ізраїля? Ось моя тисяча найсмирніша в Манассії, і я малий в домі мого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Господь буде з тобою, і побєш Мадіяма, як одного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Ґедеон: І якщо я знайшов ласку в твоїх очах, і вчиниш мені знак, що ти говориш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порушся звідси доки не прийду я до тебе, і принесу мою жертву і покладу перед тобою. І сказав: Я сидітиму доки ти не повернешся.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Ґедеон ввійшов і приготовив козля з кіз, і ефу прісної муки і поклав мясо до коша і юшку влив до посудини і виніс до нього під дуба і поклонився.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господний ангел: Візьми мясо і прісні хліби і поклади коло того каменя і вилий юшку. І він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простягнув господний ангел кінець палиці, що в його руці і доторкнувся до мяса і прісного, і піднявся огонь з каменя і пожер мясо і прісне. І господний ангел відійшов з перед його очей.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Ґедеон, що це господний ангел, і сказав Ґедеон: О, о, Господи, Господи, бо побачив я господнього ангела лицем в лице.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Господь: Мир тобі, не бійся не помреш.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там Ґедеон жертівник Господеві і назвав його: Мир господний аж до цього дня, ще як був він в Ефраті батька Езри.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тієї ночі і сказав йому Господь: Візьми годоване теля твого батька, семилітне теля, і знищиш жертівник Ваала, що є твого батька, і вирубаєш гай, що коло нього,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збудуєш жертівник Господеві Богові твому, що зявився тобі на верху цієї гори Маоз в назначеному місці і візьмеш друге теля і принесеш цілопалення на дровах гая, якого вирубаєш.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Ґедеон тринадцять мужів з своїх рабів і вчинив так як сказав до нього Господь. І сталося, як побоявся дому свого батька і мужів міста, щоб не чинити днем, і вчинив вночі.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мужі міста встали вранці, і ось рознесений жертівник Ваала, і гай, що коло нього, вирубаний, і годоване теля принесене в цілопалення на збудованому жертівнику.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до свого сусіда: Хто вчинив це діло? І провірили і прослідили і сказали: Ґедеон син Йоаса вчинив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мужі міста до Йоаса: Виведи твого сина і хай помре, бо розніс жертівник Ваала, і томущо вирубав гай, що коло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Йоас до мужів, що встали проти нього: Чи ви тепер судитимете за Ваала? Чи ви його спасаєте? Хто його скривдив, хай помре до ранку. Якщо він є богом хай пімстить за себе,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його в тому дні Суд Ваала, бо розніс його жертівник.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весь Мадіям і Амалик і сини сходу зібралися разом і перейшли і отаборилися в долині Єзраела.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божий дух скріплював Ґедеона, і він затрубів в ріг, і закричав Авієзер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по всьому Манассії і закричав і сам за ним. І післав послів до Асира і до Звулона і до Нефталіма, і пішли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Якщо спасаєш Ізраїля моєю рукою, так як Ти сказав,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кладу вовняну скіру на току, і якщо роса буде тільки на скірі і на всій землі (буде) сухо, і знатиму, що спасаєш Ізраїля моєю рукою, так як Ти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так. І встав Ґедеон вранці і викрутив скіру, і витекла зі скіри роса, повна посудина води.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 до Бога: Хай не розлютиться твій гнів на мене, і заговорю ще раз. І випробою ще раз в скірі, і хай буде тільки на скірі сухо, а на всій землі хай буде роса.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Бог в тій ночі так і було сухо тільки на скірі, а на всій землі була роса.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Єроваал [він є Ґедеон] і ввесь нарід, що з ним і отаборилися в землі Ароеда, і табір Мадіяма і Амалика був йому з півночі від гори Авора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Численний той нарід, що з тобою, так що не передам Я Мадіяма в їхню руку, щоб часом Ізраїль не похвалився переді Мною кажучи: Моя рука мене спасла.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Господь: Скажи, отже, до ух народу, мовлячи: Хто боязливий і жахається? Хай відійде. І пішли з гори Ґалаада і відійшло від народу двадцять і дві тисячі, і осталося десять тисяч.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Ще багато народу, поведи їх до води, і тобі там їх випробую. І буде про того, що тобі скажу: Цей піде з тобою, він з тобою піде. І про того, кого тобі скажу, що не піде з тобою, він з тобою не піде.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повів нарід до води, і сказав Господь до Ґедеона: Кожний, хто питиме воду своїм язиком, так як пє собака, поставиш його окремо, і кожний, хто клякне на свої коліна щоб пити, відлучиш його окремо.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число тих, що пили своїм язиком було триста мужів, і ввесь осталий нарід клякнули на їхні коліна, щоб пити воду.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Ґедеона: Трома сотнями мужів, що пили, спасу вас і передам Мадіяма в твою руку, і ввесь нарід хай відійде, чоловік до його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тій ночі і сказав до нього Господь: Встань, швидко зійди звідси до табору, бо Я його передав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ти боїшся зійти, зійди ти і твій раб Фара до табору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послухай, що говорять. І після цього скріпляться твої руки, і зійдеш в табір. І зійшов він і його раб Фара в часть начальнків пятдесятьох, що в таборі.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Мадіям і Амалик і всі східні сини отаборилися в долині, як саранча численністю, і їхнім верблюдам не було числа, але численністю були наче пісок, що на березі моря.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Ґедеон, і ось муж розповідав сон свому ближньому і сказав: Ось сон, який мені приснився, і ось тісто ячмінного хліба котиться в таборі Мадіяма і прийшло до шатра Мадіяма і побило його і розбило його, і впало шатро.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його ближній і сказав: Це не є (інше) хіба меч Ґедеона сина Йоаса ізраїльського мужа. Передав Господь в його руки Мадіяма і ввесь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як почув Ґедеон розповідь сна і його пояснення, і поклонився Господеві і повернувся до ізраїльського табору і сказав: Встаньте, бо Господь передав в ваші руки табір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розділив триста мужів на три часті і дав роги в руки всіх і порожні відра і світила посеред відер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Як в мене побачите, так і зробите, і ось я входжу посеред табору, і буде, як лиш зроблю я, так зробите 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затрублю в ріг я і всі, що зі мною, і затрубите і ви в роги довкруги табору і скажете: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Ґедеон і сто мужів з ним в часті табору, як починалася північна сторож. Лиш збудженням збудили сторожів, і затрубили в роги і скинули відра, що в їхніх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 часті в роги і скинули відра і взяли в своїй лівій руці світила, і в своїй правій руці роги, щоб трубити, і закричали: Меч Господеві і Ґедеонові.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кожний сам довкруги табору, і побіг ввесь табір і дали знак і втекли.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затрубили триста рогів, і поклав Господь меч мужа на свого ближнього в цілому таборі, і табір втік аж до Ветасетти і зібралися до берега Авелмеула і до Тавата.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муж ізраїльський з Нефталіма і з Асира і з всього Манассії і пігналися за Мадіямом.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Ґедеон до всіх околиць Ефраїма, кажучи: Зійдіть на зустріч Мадіямові і візьміть собі воду аж до Ветвира і Йордана. І закричав кожний чоловік Ефраїма і наперед взяли воду аж до Ветвира і Йордан.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взяли двох вождів Мадіяма, Орива і Зива, і забили Орива в Суріні і Зива забили в Якефзиві і пігналися за Мадіямом. І голову Орива і Зива принесли до Ґедеона з тамтого боку Йордану.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ефраїмський чоловік: Що це за слово вчинив ти нам щоб не покликати нас, коли виходив ти воювати проти Мадіяма? І судилися з ним сильно.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них: Що вчинив я тепер порівняно з вами? Чи не кращі рештки Ефраїма від винограду Авієзера?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Йордану, і перейшов він і з ним триста мужів зневірених і голодних.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мужам Сокхота: Дайте ж хліба народові, що зі мною, бо вони голодні, я ж женуся за Зевеем і Салманом Мадіямськими царями.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Сокхота: Чи рука Зевея і Салмана тепер в твоїй руці, щоб ми дали твому війську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Не так. Коли дасть Господь Зевея і Салмана в мої руки і натру ваші тіла в тернині пустині і в Варконнімі.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звідти до Фануїла і сказав до них так само, і відповіли йому мужі Фануїла так, як відповіли йому мужі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мужам Фануїла, мовлячи: Коли я повернуся з миром, рознесу цю вежу.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Зевей і Салмана в Каркарі, і з ними їхній табір, яких пятнадцять тисяч, тих, що осталися в усьому таборі з східних синів, і тих, що впали було сто двадцять тисяч мужів, що носили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Ґедеон дорогою тих, що жили в шатрах, на сході Навета напроти Зевея, і розбив табір, а табір був самовпевнений.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Зевей і Салмана, і він гнався за ними і схопив обох царів Мадіяма, Зевея і Салмана, і вигубив ввесь їхній табір.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Ґедеон син Йоаса з війни від виходу Ареса.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схопив хлопчину з мужів Сокхота, і допитав його, і написав до них - володарів Сокхота і їхніх старшин, сімдесять пять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Ґедеон до володарів Сокхота і сказав їм: Ось Зевей і Салмана, через яких ви зневажили мене, кажучи: Чи рука Зевея і Салмани тепер в твоїй руці, щоб ми дали твоїм ослаблим мужам хліб?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хліби і старшин міста і поволік їх по тернині пустині і Варакинімі і поволік в них мужів Сокхота.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вежу Фануїла розніс і забив мужів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Зевея і Салмана: Де мужі, яких ви забили в Таворі? І сказали: Так як ти, подібний тобі, подібний до них, як вид - вигляд царських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Ґедеон: Це брати мої і сини моєї матері. І поклявся їм: Живе Господь, якщо б оставили ви їх живими, не забив би я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Єтерові свому первородному: Вставши, забий їх, і його хопець не витягнув свого меча, бо злякався, бо був молодим.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Зевей і Салмана: Встань же ти і протистався нам, бо який муж така його сила. І встав Ґедеон і забив Зевея і Салмана і взяв прикраси,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муж ізраїльський до Ґедеона: Пануй над нами ти і твої сини, бо ти нас спас з руки Мадіяма.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Не пануватиму я над вами, і не пануватиме мій син над вами, Господь пануватиме над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Ґедеон: Попрошу я у вас прохання і дайте мені муж кульчик з його здобичі, бо в них було багато золотих кульчиків, бо ізмаїлітами були.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Даючи дамо. І він розстелив свою одіж, і вкинули туди муж золотий кульчик з своєї здобичі.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вага золотих кульчиків, які випросив, тисяча і сімсот сиклів золота за вийнятком посуду і ланцюжків енфота і порфирової одежі, що на Мадіямських царях, і за вийнятком золотих нашийників, що на шиях їхніх верблюдів.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його Ґедеон в ефуд і поставив його в свому місті в Ефраті. І ввесь Ізраїль вчинив розпусту за ним там, і було для Ґедеона і його дому на згіршення.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стіснений був Мадіям перед ізраїльськими синами і не додав підносити своєї голови. І земля спочила сорок літ в днях Ґедеона.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Єроваал син Йоаса і поселився в своїй хаті.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Ґедеона було сімдесять синів, що вийшли з його стегон, бо в нього було багато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наложниця, що в Сікімах, і вона породила йому сина, і назвала його імя Авімелех.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Ґедеон син Йоаса в добрій старості і був похований в гробниці Йоаса свого батька в Ефраті батька Авієзрія.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помер Ґедеон, і сини ізраїльські відвернулися і вчинили розпусту за Ваалами і поставили собі Ваалверіта в завіт їм, щоб був він за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згадали ізраїльські сини свого Господа Бога, що визволив їх з руки всіх їхніх ворогів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вчинили милосердя з домом Єроваала Ґедеона за всією добротою, яку вчинив з Ізраїлем.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пішов Авімелех син Єроваала до Сікіма до братів своєї матері і сказав до них і до всієї родини дому своєї матері, мовлячи: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Скажіть же в уха сікімських мужів: Що є краще? Щоб володіли вами сімдесять мужів, всі сини Єроваала, чи щоб володів вами один муж? І пригадайте, що я є ваше тіло і ваша кість.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заговорили брати матері його про нього в уха всіх скімських братів всі ці слова, і звернули їхні серця за Авімелехом, бо сказали: Брат ваш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дали йому сімдесять срібняків з дому Ваала-завіту, і найняв ними Авімелех мужів пустих і страшних і пішли за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хати свого батька до Ефрати і забив своїх братів синів Єроваала сімдесятьох мужів на одному камені. І остався Йоатам найменший син Єроваала, бо сховався.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всі мужі Сікімів і ввесь дім Мааллона і пішли і поставили Авімелеха царем при дубі бунту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сповістили Йоатамові і він пішов і став на вершку гори Ґарізіна і підняв свій голос і закликав, і сказав їм: Послухайте мене, мужі Сікімів, і хай вас послухає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Ідучи, пішли дерева помазати собі царя і сказали оливці: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оливка: Оставивши мою ситість, яку в мені прославили Бог і люди,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фіґи: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фіґа: Полишивши мою солодість і мій добрий плід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виноградної лози: Ходи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їм виноградна лоза: Оставивши моє вино, людську веселість, що від Бога, піду панувати над деревами?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дерева до тернини: Ходи ти царюй над 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тернина до дерева: Чи по правді ви помазуєте мене на царя над вами, ходіть довіртеся моїй обороні. І якщо ні, хай вийде огонь з тернини і пожере ливанських кедрів.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якщо по правді і в досконалості вчинили ви, і поставили Авімелеха, і якщо добре вчинили ви з Єроваалом і з його домом, і якщо за віддачею його рук вчинили ви йому,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воював мій батько за вас і поклав свою душу за (вашу) і вирвав вас з руки Мадіяма,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сьогодні повстали проти дому мого батька і забили його синів - сімдесять мужів на одному камені і поставили царем Авімелеха сина його рабині над мужами Сікімів, бо братом є вашим,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 правді і в досконалості вчинили ви з Єроваалом і його домом в цьому дні, благословенні будьте ви і зрадійте в Авімелеху, і хай зрадіє і він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ні, хай вийде огонь з Авімелеха і хай пожере мужів Сікімів і дім Мааллона, і якщо ні, хай вийде огонь від мужів Сікімів і з дому Мааллона і пожере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втік Йоатам і пішов дорогою і втік до Рари і поселився там від лиця Авімелеха свого брата.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панував Авімелех над Ізраїлем три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Бог злого духа між Авімелехом і між мужами Сікімів, і відкинули мужі Сікімів дім Авімелеха,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навести несправедливість сімдесятьох синів Єроваала і покласти їхню кров на їхнього брата Авімелеха, що убив їх, і на мужів Сікімів, що скріпили його руки, щоб убити його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йому мужі Сікімів засідку на верхах гір і розграбовували всіх, що дорогою проходили крізь них.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Ґаал син Аведа і його брати до Сікіма, і надіялися на нього мужі Сікімів.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в поле і збирали виноград свій і витискали і зробили забаву і ввійшли до хати їхнього бога і їли і пили і проклинали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Ґаал син Аведа: Хто є Авімелех, і хто є син Сихема, що служитимемо йому? Чи не цей син Єроваала, і його раб Зевул, його підглядач, з мужами Еммора батька Сихема? І чому служитимемо йому 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хто дасть цей нарід в мою руку? І усуну Авімелеха і скажу Авімелехові: Помножи твою силу і вийди.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почув Зевул начальник міста слова Ґаала сина Аведа і розлютився гнівом.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послів до Авімелеха з дарами, кажучи: Ось Ґаал син Аведа і його брати прийшли до Сікіма, і вони бунтують місто проти тебе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встань вночі ти і нарід, що з тобою, і зроби засідку в полі,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вранці, коли сходить сонце, і встанеш і розсташуєшся над містом, і ось він і нарід, що з ним, вийдуть до тебе, і вчиниш з ним так, як лиш спроможеться твоя рука.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Авімелех і ввесь нарід, що з ним, вночі і зробили задіску під Сікімом на чотирьох частях.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Ґаал син Аведа і став при дверях брами міста, і встав Авімелех і нарід, що з ним, з засідок.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Ґаал син Аведа нарід і сказав до Зевула: Ось нарід, що сходить з вершків гір. І сказав до нього Зевул: Тінь гір ти вважаєш за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додав ще Ґаал говорити і сказав: Ось нарід, що сходить від моря, що є посеред землі, і одна часть іде з дороги ліса видючих.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Завул: Де тепер є твої уста, що говорять: Хто є Авімелех, що служитимемо йому? Чи не ось це нарід, якого ти зневажив? Вийди тепер і воюй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Ґаал з перед лиця мужів сікімських і воював проти Авімелеха.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прогнав його, і втік з перед його лиця. І впало багато ранених аж до дверей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сів Авімелех в Арімі. І Зевул викинув Ґаала і його братів, щоб не жили в Сікімах.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вранці і вийшов нарід на рівнину, і сповіщено Авімелехові.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взяв нарід і розділив його на три часті і зробив проти неї засідку. І побачив і ось нарід вийшов з міста, і повстав проти них і побив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і часті, які з ним, встали і стали при дверях міста, і дві часті кинулися на всіх, що в полі, і він вибив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Авімелех воював проти міста цілий той день, і взяв місто, і нарід, що в ньому, вигубив і знищив місто і посіяв його сіллю.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всі мужі сікімської башти і ввійшли до кріпості дому Ваала- завіта.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Авімелехові, що всі мужі башти Сікімів зібралися.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гори Селмон, він і ввесь нарід, що з ним, і взяв Авімелех сокиру в свою руку і нарубав вязку дров і взяв її і поклав на свої рамена і сказав до народу, що з ним. Що бачите, що я чиню, швидко чиніть так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нарубали і вони кожний вязку і понесли і пішли за Авімелехом і поклали під кріпостю і спалили ними кріпость огнем. І померли всі мужі башти Сікімів, яких тисяча мужів і жінок.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Авімелех до Тевеси і обліг її і взяв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була сильна башта посеред міста, і туди втекли всі мужі і жінки і всі старшини міста і замкнули за собою (башту) і вийшли на дах башти.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Авімелех до башти, і воювали проти неї. І приблизився Авімелех до дверей башти, щоб спалити її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одна жінка скинула жерновий камінь на голову Авімелеха і розбила його череп.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закричав швидко до слуги, що несе його зброю, і сказав йому: Витягни твій меч і убий мене, щоб часом не сказали: Жінка його забила. І його слуга прошив його, і Авімелех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муж ізраїльський, що помер Авімелех, і пішов чоловік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 Бог зло Авімелеха, яке вчинив свому батькові, що убив сімдесятьох своїх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все зло мужів Сікімів повернув Бог на їхню голову, і відступило від них прокляття Йоатама сина Єроваала.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Авімелеха встав Тола син Фуї, син брата його батька, муж Іссахара, щоб спасати Ізраїля, і він жив в Самарії в горі Ефраїма.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Ізраїля двадцять і три роки і помер і був похований в Самарії.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повстав Яір Ґаладит і судив Ізраїля двадцять і два 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нього тридцять і два сини, що сиділи на тридцятьох і двох ослах, і у них тридцять і два міста і назвав їх Села Яіра аж до цього дня, які є в Ґалаадській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Яір і був похований в Раммі.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сини Ізраїльські чинити погане перед Господом і послужили Ваалам і Астаротам і богам Сідона і богам Моава і богам синів Аммона і богам чужинців і оставили Господа і не послужили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розгнівався Господь гнівом на Ізраїля і передав їх в руку чужинців і в руку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ослабили і пригнобили ізраїльських синів в тому часі вісімнадцять літ, всіх синів ізраїльських на другому боці Йордана в землі Аморрея в Ґалаадітіді.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перейшли сини Аммона Йордан воювати і проти Юди і Веніямина і проти дому Ефраїма, і дуже пригнітили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закричали ізраїльські сини до Господа, кажучи: Згрішили ми проти Тебе, бо ми оставили нашого Бога і послужили Ваалам.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Господь до ізраїльських синів: Чи не єгиптяни і аморреї і сини Аммона і Моава і чужинці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Сидонці і Амалик і Мадіям пригнітили вас? І ви закричали до Мене, і Я вас спас з їхньої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оставили Мене і послужили іншим богам. Через це не додам спасати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Ідіть і кричіть до богів, яких ви собі вибрали, і хай вони спасуть вас в часі вашої скорботи.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 до Господа: Згрішили ми, зроби Ти нам за всім, що угодне перед Тобою, тільки, Господи, спаси нас в цьому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викинули чужих богів з посеред себе і послужили Господеві. І Він не мав задоволення в народі і зневірився в гніті Ізраїль.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сини Аммона і отаборилися в Ґалааді, і вийшли ізраїльські сини і отаборилися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народу Ґалааду муж до свого друга: Хто чоловік, який почне воювати з синами Аммона, і буде головою всіх, що живуть в Ґалааді?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Єфта Ґалаадіт сильний в кріпості. І він був сином жінки розпусниці, і вона породила Ґалаадові Єфту.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породила жінка Ґалаада йому синів. І змужніли сини жінки і викинули Єфту і сказали йому: Не унаслідиш в домі нашого батька, бо ти є син жінки розпусниці.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відійшов Єфта з перед лиця своїх братів і поселився в землі Тов, і збиралися до Єфти мужі прості і ходили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по днях і воювали сини Аммона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воювали сини Аммона з Ізраїлем, і пішли ґаладські старшини взяти Єфту в землі Тов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Єфти: Ходи і будеш нам вождем, і воюватимемо з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Єфта ґаладським старшинам: Чи не ви зненавиділи мене і вигнали мене з дому мого батька і відіслали мене від себе? І що це, що ви прийшли до мене, коли болієте?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ґалаадські старшини до Єфти: Не так. Тепер ми прийшли до тебе, і підеш з нами, і воюватимемо з синами Аммона. І будеш нам головою, всім, що живуть в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Єфта до ґалаадських старшин: Якщо повертаєте мене з вами воювати проти синів Аммона і передасть їх Господь переді мною, я буду вам головою.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ґалаадські старшини до Єфти: Господь буде Той, що чує між нами, якщо не вчинемо так, за твоїм словом.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Єфта з старшинами Ґалаада, і поставили його над собою головою за вождя. І сказав Єфта всі слова свої перед Господом в Массифі.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Єфта послів до царя синів Аммона, кажучи: Що мені і тобі, що ти прийшов до мене воювати зі мною в моїй землі?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цар синів Аммона до послів Єфти: Томущо Ізраїль взяв мою землю коли ішов він з Єгипту від Арнона аж до Явокка і аж до Йордану. І тепер поверни їх з миром.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посли до Єфти. І післав Єфта послів до царя синів Аммона,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кажучи: Так говорить Єфта: Не забрав Ізраїль моавської землі і землі синів Аммона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ішов він з Єгипту, але пішов Ізраїль по пустині аж до Червоного моря і прийшов аж до Кадиса.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Ізраїль послів до царя Едома, кажучи: Пройдемо крізь твою землю. І не послухав цар Едома. І післав до царя моавського і не забажав. І сів Ізраїль в Кадисі.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по пустині і обійшов землю Едома і землю Моава і пройшов на схід сонця до землі Моава і отаборилися на другій стороні Арнона і не ввійшов до границь Моава, бо Арнон був границею Моава.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Ізраїль послів до Сіона царя Есевона Аморрея, і сказав йому Ізраїль: Пройду крізь землю твою аж до місця мого.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забажав Сіон, щоб Ізраїль пройшов крізь його околиці. І зібрав Сіон ввесь свій нарід і отаборився в Яссі і воював з Ізраїлем.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передав Господь Бог Ізраїля Сіона і ввесь його нарід в руку Ізраїля, і він побив їх. І унаслідив Ізраїль всю землю аморрея, що жив в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унаслідив всю околицю аморрея від Арнона і аж до Явока і від пустині і аж до Йордану.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Господь Бог ізраїльський вигнав аморрея з перед лиця свого народу Ізраїля, і ти унаслідиш її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те, що дав в насліддя тобі твій бог Хамос, це унаслідиш? І все, що дав в насліддя Господь Бог наш від лиця нашого, це унаслідимо 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чи кращий є ти від Валака сина Сепфора моавського царя? Чи не війною воював з Ізраїлем, чи не бючись бився з ними?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Проти дому Ізраїля в Есевоні і в дочірних його і в Язирі і в дочірних його і в усіх містах, що при Йордані, тридцять літ, чому не спасли їх в тому часі?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не згрішив проти тебе, і ти чиниш зі мною зло, що воюєш проти мене. Хай судить Господь, що сьогодні судить між синами ізраїльськими і між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послухався цар синів Аммона і не послухався слів Єфти, які післав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на Єфті дух Господний, і він пройшов землю ґалаадську і Манассії і перейшов сторож ґаладську і від сторожі ґалаадської на другий бік до синів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Єфта молитвою до Господа і сказав: Якщо передаючи передаси мені синів Аммона в мою руку,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хто лиш вийде з дверей мого дому мені на зустріч, коли я повернуся в мирі від синів Аммона, і буде Господеві, і принесу його в цілопалення.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перейшов Єфта до синів Аммона воювати з ними, і передав їх Господь в його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 дуже великою шкодою від Ароіра і аж до приходу до Семоіта двадцять міст аж до виноградників Авела, і посоромлені були сини Аммона перед лицем ізрїльських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Єфта до Массифи до своєї хати, і ось його дочка виходила йому на зустріч з тимпанами і хорами, і вона його улюблена одиначка, і немає в нього сина чи дочки тільки 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він побачив її, і роздер свою одіж і сказав: Горе, дочко моя, в дорозі ти мені стала, поганим стало це в моїх очах, я ж відкрив мої уста про тебе до Господа і не зможу відвернути.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нього: Батьку мій, якщо про мене відкрив ти твої уста до Господа, чини зі мною, так як вийшло з твоїх уст, томущо тобі вчинив Господь пімсту над твоїми ворогами над синами Аммона.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свого батька: І вчини мені це слово: дай мені два місяці, і піду і вийду на гори і оплачу моє дівоцтво, і я і мої дружки.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сказав: Іди. І відіслав її на два місяці. І пішла вона і її дружки, і оплакала своє дівоцтво на горах.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закінчення двох місяців і повернулася до свого батька, і виповнив Єфта свою молитву, якою помолився, вона і не пізнала мужа. І сталося заповіддю в Ізраїлі,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 днів до днів ішли ізраїльські дочки оплакувати дочку Єфти Ґалаадіта чотири дні в році.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Ефраїма і пішли до Сефіна і сказали до Єфти: Що це, що ти пішов воювати з синами Аммона і нас не закликав іти з тобою? Твій дім спалимо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них Єфта: Чоловіком оборонцем був я і мій нарід, і сини Аммона дуже впокорили мене. І закликав я до вас, і ви не спасли мене з їхньої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я, що не було спасителя, і поклав я душу мою в руку мою і перейшов я до синів Аммона, і Господь передав їх в мою руку. І навіщо прийшли ви до мене цього дня воювати зі мною?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 Єфта всіх ґалаадських мужів і воював з Ефраїмом, і ґалаадські мужі побили Ефраїма, бо сказали: Ви ті, що спаслися з Ефраїма, Ґалаад посеред Ефраїма і посеред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ґалаадські мужі захопили переходи Йордану ефраїмського, і було коли сказали ті, що спаслися з Ефраїма: Перейдемо, і сказали їм мужі ґалаадські: Чи ви не з Ефраїма? І сказали: Ми не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їм: Скажіть: Завіт; і не здолали вимовити так. І хапали їх і забили їх при переходах Йордана, і впали в тому часі з Ефраїма сорок дві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Єфта Ізраїль шість літ. І помер Єфта Ґалаадіт і похований був в свому місті Ґалааді.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судив після нього Ізраїль Есевон з Вифлеєму.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нього було тридцять синів і тридцять дочок, яких віддав поза, і тридцять жінок ввів своїм синам з поза. І судив Ізраїль 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Есевон і похований був у Вифлеємі.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Елон завулонець. І судив Ізраїль десять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Елон завулонець і поховали його в Елімі, в землі Завулона.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після нього судив Ізраїль Лавдон син Селлима Фраатоніт.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нього сорок синів і тридцять синів його синів, що сиділи на сімдесятьох ослах. І судив Ізраїль вісім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помер Лавдон син Селлима Фраатоніт і був похований в Фраатоні в землі Ефраїма в горі Ланака.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додали ізраїльські сини чинити погане перед Господом, і передав їх Господь в руки чужинців сорок літ.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Сарая з племени Дана, й імя його Маное, і жінка його неплідна і не родила.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зявився господний ангел жінці і сказав до неї: Ось ти неплідна і не породила, і в лоні матимеш і породиш сина.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стережися і не пий вина ані пянкого напитку і не зїси нічого нечистого,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ось ти в лоні матимеш і породиш сина, і залізо на голову його не підведеться, бо благословенним назореєм буде перед Богом хлопчина від лона, і він почне спасати Ізраїля з руки чужинців.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пішла жінка і сказала свому мужеві, мовлячи, що: Божий чоловік прийшов до мене, і вигляд його наче вигляд божого ангела, дуже славний. І запитала я звідки він, і свого імени не сповістив він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Ось ти в лоні матимеш і породиш сина. І тепер не пий вина і пянкого напитку і не їж нічого нечистого, бо божим назореєм буде хлопчина від лона аж до днів його смерті.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помолився Маное до Господа і сказав: Дай, Господи, щоб прийшов до нас божий чоловік, якого Ти до нас вислав, і щоб просвітив нас, що чинитимемо хлопчаті, що народиться.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вислухав Бог голос Маноя, і знову прийшов божий ангел до його жінки, що сиділа в полі, і Маное її муж не був з нею.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поспішилася жінка і вибігла і сповістила свому чоловікові і сказала до нього: Ось зявився мені чоловік, що прийшов до мене того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і пішов Маноє за своєю жінкою до чоловіка і сказав до нього: Чи ти є чоловік, що говорив до жінки? І сказав ангел: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Маное: Тепер, як збудеться твоє слово, який буде суд хлопчини і його діла?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господний ангел до Маноя: Всього, що сказав я до жінки, стережися;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всього, що походить з винограду не їстиме і вина і пянкого напою нехай не пє і всього нечистого хай не їсть; всього, що заповів я їй, хай бережеться.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господнього ангела: Благаємо тебе і приготуємо перед тобою козла з кіз.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господний ангел до Маноя: Хоч мене силуєш не їстиму твоїх хлібів, і якщо зробиш цілопалення, принесеш його Господеві, бо не знав Маное, що це господний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господнього ангела: Яке твоє імя, щоб коли збудеться твоє слово, ми тебе прославили?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господний ангел: Навіщо це запитав ти про моє імя? І воно є подивугідне.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Маное козла з кіз і жертву і приніс до каменя господнього, Господеві, що робить подивугідне. І Маное і його жінка дивилися.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що коли полумя підносилось над жертівником до неба і господний ангел піднявся в полумї, і Маное і його жінка гляділи і впали на своє лице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додав більше господний ангел зявлятися Маноєві і його жінці. Тоді пізнав Маное, що це господний ангел.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Маное до своєї жінки: Смертю помремо, томущо ми побачили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його жінка: Якщо Господь бажав би убити нас, не прийняв би з наших рук цілопалення і жертву і не просвітив би нас цим всім і не сказав би нам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породила сина і назвала його імя Сампсон. І виріс хлопчина і поблагословив його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господний дух почав ходити з ним в таборі Дана між Сараєм і між Естаолом.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до Тамнати і побачив в Тамнаті жінку з жінок чужинок і вгодила перед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і сповістив свому батькові і своїй матері і сказав: Я побачив в Тамнаті жінку з дочок чужинок, і тепер візьміть її мені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його батько і його матір: Чи немає з дочок твоїх братів і в усьому народі моєму жінки, що ти ідеш взяти жінку з необрізаних чужинців? І сказав Сампсон до свого батька: Цю мені візьми, бо вгодила моїм очам.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батько і його матір не знали, що це від Господа, бо Він шукає в чужинців відплату. І в тому часі чужинці панували над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Сампсон і його батько і його матір до Тамнати, і зійшов до виноградника Тамнати, і ось левеня реве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на нього господний дух, і він роздер його, так як роздирається козла з кіз, і нічого не було в його руці. І не сповістив свому батькові, ані матері, що він вчинив.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і поговорили з жінкою, і вона вгодила перед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повернувся по днях, щоб взяти її, і зійшов подивитися на труп лева, і ось рій бджіл в устах лева і був мед.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його до своїх уст і пішов ідучи і їдячи. І прийшов до свого батька і до своєї матері і дав їм, і вони їли. І не сповістив їм, що взяв мед з трупа лева.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зійшов його батько до жінки, і зробив Сампсон там прийом сім днів, бо так робила молодь.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боялися вони його, приставили йому тридцять друзів і були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Вам поставлю загадку, і якщо сповістите мені загадку в сімох днях прийому, дам вам тридцять плахт і тридцять одежей.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не зможете сповістити мені, і дасьте ви мені тридцять плахт і тридцять одежей. І сказали йому: Скажи твою загадку, і послухаємо її.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їм: З того, що їв, вийшла їжа і з сильного вийшла солодість. І не могли сповістити загадки до трьох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заплака жінка Сампсона до нього і сказала йому: Зненавидів ти мене і не полюбив ти мене, бо загадку, яку завдав ти синам мого народу, і мені ти її не сповістив. І сказав їй Сампсон: Ось моєму батькові і моїй матері не сповістив я її, і тобі сповіщу?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плакала перед ним сім днів, в яких був в них прийом. І сталося що сьомого дня і сповістив їй, томущо надокучила йому. І вона сповістила синам свого народу.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 мужі міста в сьомому дні раніше ніж зайшло сонце: Що солодше меду, і що сильніше лева? І сказав їм Сампсон: Якщо б не приборкали ви мою ялівку не відгадали б ви моєї загадки.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нього зійшов господний дух, і він зійшов до Аскалона і вбив там тридцять мужів і взяв їхню одіж і дав тим, що сповістили загадку. І розгнівався Сампсон гнівом і пішов до дому свого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жінка Сампсона поселилася в його дружби, який був його другом.</w:t>
      </w:r>
      <w:r>
        <w:t xml:space="preserve"> </w:t>
      </w:r>
    </w:p>
    <w:p>
      <w:pPr>
        <w:pStyle w:val="Nagwek2"/>
        <w:keepNext/>
        <w:jc w:val="center"/>
      </w:pPr>
      <w:r>
        <w:t>Глава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 днях сталося, що в днях жнив пшениці і Сампсон відвідав свою жінку, несучи козяче козля і сказав: Ввійду до моєї жінки до кімнати. І не дав йому її батько ввійти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її батько: Кажучи, сказав я, що ненавидячи зненавидів ти її, і я дав її твому другові. Чи не ось її молодша сестра гарніша від неї? Хай буде тобі замість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Сампсон: Раз я є невинний за чужинців, бо чиню я з вами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Сампсон і взяв триста лисів і взяв світила і привязав хвіст до хвоста і поставив один світильник посередині між два хвости.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запалив огонь в світильниках і післав в посіви чужинців і спалив колосся і непожате від копиць і до стоячого і до виноградника і оливки.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чужинці: Хто зробив це? І сказали Сампсон зять Тамнатея, томущо взяв його жінку і дав її його другові. І прийшли чужинці і спалили хату її батька і її і її батька огнем.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Сампсон: Хоч ви так вчинили, не помилую, але мою пімсту на одному і кожному з вас вчиню.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побив їх стегном великою раною. І зійшов і поселився при потоці в печері Ітама.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чужинці і отаборилися проти Юди і розійшлися в Лехі.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їм кожний муж Юди: Навіщо прийшли ви проти нас? І сказали чужинці: Звязати Сампсона і зробити з ним так, як він зробив нам.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зійшли три тисячі мужів з Юди до отвору в камені Ітама. І сказали до Сампсона: Чи не знаєш, що над нами панують чужинці, і чому це ти нам зробив? І сказав їм Сампсон: Так як зробили нам, так я зробив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Прийшли ми звязати тебе і передати тебе в руки чужинцям. І сказав їм Сампсон: Кленіться мені, що не забєте ви мене і передасьте мене їм, щоб часом ви не напали на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поклялися йому кажучи: Ні, але шнуром звяжемо тебе і передамо тебе в їхні руки, смертю ж не убємо тебе. І звязали його двома новими шнурами і вивели його з скелі.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він аж до Челюсті. І чужинці закричали йому на зустріч і побігли йому на зустріч. І прийшов на нього господний дух, і стали шнури, що на його руках, наче прядиво коли зачує огонь, і розсипалися шнури з його рук.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знайшов ослячу щелепу вкинену в дорозі і простягнув свою руку і взяв її і побив нею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Ослячою щелепою вигубляючи вигубув я їх, бо ослячою щелепою побив я тисячу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скінчив говорити, і вкинув щелепу з своєї руки. І назвав те місце: Вибиття щоки.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дуже мав спрагу. І закричав до Господа і сказав: Ти дав в руки твого раба це велике спасіння, і тепер вмираю зі спраги і впадаю в руки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відкрив рану на щоці, і з неї вийшла вода, і він пив, і повернувся його дух до нього, і він віддихнув. Через це названо її імя до цього дня: Джерело прикликаного щелепа.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двадцять літ він судив Ізраїля в днях чужинців.</w:t>
      </w:r>
      <w:r>
        <w:t xml:space="preserve"> </w:t>
      </w:r>
    </w:p>
    <w:p>
      <w:pPr>
        <w:pStyle w:val="Nagwek2"/>
        <w:keepNext/>
        <w:jc w:val="center"/>
      </w:pPr>
      <w:r>
        <w:t>Глава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звідти пішов Сампсон до Ґази. І побачив там жінку розпусницю і ввійшов до неї.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сповіщено Ґазійцям, кажучи: Прийшов сюди Сампсон. І окружили і зробили йому засідку цілу ніч при брамі міста і притаїлися цілу ніч, кажучи: Останьмося аж до ранного світла і забємо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спав Сампсон до півночі, і встав коло півночі і взяв двері міської брами і два стовпи і підняв їх з засувом і поклав на своє рамено і поніс їх на вершок гори, що є перед лицем Хеврона, і поклав їх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цього і полюбив жінку при потоці Сорих, і імя її Даліла.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до неї сатрапи чужинців і сказали до неї: Обмани його і довідайся в чому є його велика сила і в чому зможемо проти нього і звяжемо його, щоб його упокорити, і ми тобі дамо кожний тисячу і сто срібла.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Сповісти мені в чому твоя велика сила і чим будеш звязаний, щоб тебе упокорити.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неї Сампсон: Якщо мене звяжуть сімома мокрими і не пошкодженими шнурами стану слабим і буду наче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принесли її сатрапи чужинців сім мокрих не пошкоджених шнурів і вона звязала його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сиділи у засідці на нього в кімнаті, і вона сказала до нього: Чужинці на тебе, Сампсоне. І він розірвав шнури, так як розривається нитку клоччя коли зачує огонь. І не пізналося його сили.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Ось ти мене обманув і сказав мені неправду, отже, тепер сповісти мені чим тебе можна звязати.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неї: Якщо завязуючи звяжуть мене сімома новими шнурами, в яких не було роботи, і ослабну і буду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взяла йому Даліла нові шнури і звязала його ними і сказала до нього: Чужинці на тебе, Сампсоне. І засідка сиділа в кімнаті, і він зірвав їх зі своїх рук наче нитку.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Даліла до Сампсона: Аж до тепер обманув ти мене і сказав мені неправду. Сповісти мені чим можна тебе звязати. І він сказав до неї: Якщо сплетеш сім кучерів моєї голови з прядивом і вбєш на колі в стіну, і буду слабий, так як один з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заспала Даліла його і взяла сім кучерів його голови з прядивом і забила в колі в стіну і сказала до нього: Чужинці на тебе, Сампсоне. І він збудився зі свого сну і витягнув кілки з прядивом зі стіни і з основою, і не пізналася його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до нього Даліла: Як кажеш: Полюбив я тебе, і твоє серце не є зі мною? Це втретє обманув ти мене і не сповістив ти мені в чому твоя велика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сталося, коли надокучила йому своїми словами цілу ніч, і дуже надокучила йому, і він послаб аж до смерти.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совістив її все, що на його серці і сказав її: Не піднесеться бритва до моєї голови, бо я є божим назореєм від лона моєї матері, і якщо буду обголений відійде від мене моя сила, і ослабну і буду так, як всі люди.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побачила Даліла, що він звістив їй все зі свого серця, і післала і покликала всіх сатрапів чужинців, кажучи: Прийдіть ще раз, бо він сповістив мені все своє серце, і прийшли до неї всі сатрапи чужинців і принесли гроші в своїх руках.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вона заспала його між своїми колінами. І покликала фризєра і він остриг сім кучерів його голови, і почав упокорятися, і його сила відійшла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сказала йому Даліла: Чужинці на тебе, Сампсоне. І він збудився зі свого сну і сказав: Вийду і вчиню так як і завжди, скину з себе, і він не пізнав, що Господь відступив від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схопили його чужинці і вибрали йому очі і повели його до Ґази і звязали його мідяними оковами, і він молов в домі вязниці.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волосся його голови почало рости, після того як був острижений.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сатрапи чужинців зібралися жертвувати велику жертву їхньому богові Даґонові і розвеселитися і сказали: Передав наш бог в наші руки Сампсона нашого ворога.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його нарід і похвалили своїх богів і сказали: Передав бог нам в нашу руку нашого ворога і того, що спустошив нашу землю, який помножив наші рани.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коли розвеселилося їхнє серце, і сказали: Покличте Сампсона з дому вязниці, і хай забавляє нас. І покликали Сампсона з вязничного дому і гралися з ним і поставили його між двома стовпами.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 до хлопчини, що провадив його: Дай спочити мені і вчини щоб доторкнувся я до стовпів, на яких дім закріплений на них, і опруся на них. Слуга ж вчинив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дім був повний мужів і жінок, там і всі сатрапи чужинців, і на даху яких три тисячі мужів і жінок, що дивилися, як гралися з Сампсоном.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закричав Сампсон до Господа і сказав: Господи, Господи, згадай мене і укріпи мене лише ще цей раз, і віддам пімсту раз за два мої ока на чужинцях.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обняв Сампсон два середні стовпи, на яких будинок укріплений на них, і спочив на них, один в його правиці і один в його лівиці.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його брати і ввесь дім його батька і взяли його і пішли і поховали його між Сараа і між Естаолом в гробі Маноя його батька. І він судив Ізраїля двадцять літ.</w:t>
      </w:r>
      <w:r>
        <w:t xml:space="preserve"> </w:t>
      </w:r>
    </w:p>
    <w:p>
      <w:pPr>
        <w:pStyle w:val="Nagwek2"/>
        <w:keepNext/>
        <w:jc w:val="center"/>
      </w:pPr>
      <w:r>
        <w:t>Глава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муж з гори Ефраїма, і імя його Міха.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своїй матері: Тисячу і сто срібняків, що забрані в тебе і (про які) ти закляла і сказала ти в мої уха, ось гроші у мене, я їх взяв. І сказала його матір: Благословенний син мій Господеві.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тисячу і сто срібняків своїй матері, і сказала його матір: Освяченням посвятила я гроші Господеві з руки моєї на самоті, щоб зробити коване і вилите, і тепер поверну їх тобі і віддам тобі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віддав срібло своїй матері, і взяла його матір двісті срібняків і дала його художникові, і він зробив з нього коване і лите, і було в домі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Міха, в нього дім Божий. І він зробив ефуд і терафін і наповнив руку одного з його синів, і був в нього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чоловік чинив те, що добре в його очах.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юнак з Вифлеєму з племени Юди з роду Юди, і він Левіт, і він жив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пішов муж з міста з Вифлеєму Юди жити де лиш знайде, і прийшов до гори Ефраїма аж до дому Міхи, ідучи дорогою своєю.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Звідки ідеш? І сказав до нього Левіт: Я є з Вифлеему Юдейського і іду я жити де лиш знайду.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Міха: Сиди зі мною і будь мені за батька і за священика, і я тобі дам десять срібняків на дні (року) і пару одежі і те, що тобі на життя. І пішов Левіт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почав мешкати при мужеві, і став йому юнак наче один з його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наповнив Міха руку Левіта, і був йому юнак за священика і був в хаті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Тепер пізнав я, що Господь вчинив мені добро, бо став мені Левіт за священика.</w:t>
      </w:r>
      <w:r>
        <w:t xml:space="preserve"> 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 і в тих днях племя Дана шукало собі насліддя, щоб поселитися, бо не випало їм насліддя аж до тих днів посеред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сини Дана з своїх родин пять мужів з їхньої части, сильних синів з Сараа і Естаола, щоб обстежити землю і пройти її, і сказали до них: Підіть і обстежіть землю. І вони прийшли до гори Ефраїма аж до дому Міхи і спочили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вони були коло дому Міхи і вони пізнали голос молодого юнака Левіта і звернули туди і сказали йому: Хто тебе привів сюди, і що тут чиниш, і що тобі тут є?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них: Так і так вчинив мені Міха і найняв мене, і я став йому за священика.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йому: Запитай же в Бога, і довідаємося чи доброю буде наша дорога, якою ми нею 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їм священик: Ідіть в мирі, перед Господом дорога ваша, якою ви нею ідете,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 і прийшли до Лаїси, і побачили нарід, що жив у ньому, що сидів упевнено за приписами Сидонян, спокійні в надії і не могли сказати слова, бо далеко є від Сидону, і не було угоди в них з Сирійцями,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пять мужів до їхніх братів до Сарра і Естаола, і сказали їм їхні брати: Чому ви сидите?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Встаньте і підім проти них. Бо ввійшли ми і пройшли ми землю аж до Лаїса і побачили нарід, що живе в ньому в надії за приписами Сидонян, і далеко є від Сидону, і угоди немає в них з Сирією, але встаньте і підемо проти них, бо ми знайшли землю і ось вона дуже добра. І ви мовчите? Не полініться піти, щоб іти і унаслідити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ввійдете, підете до впевненого народу, і земля широка, бо Бог передав її в нашу руку, місце, де немає там браку всякого слова, що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підвелися з роду Дана з Сараа і Естаола шістьсот мужів підперезані військовою зброєю.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отаборилися в Каріятіарімі в Юди. Через це названо те місце: Табір Дана аж до цього дня, ось за Каріятіарімом.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Пішли вони звідти і пішли аж до гори Ефраїма і пішли аж до хати Міхи.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відповіли пять мужів, що йшли обстежити землю, і сказали до їхніх братів: Чи знаєте, що в цих домах є ефуд і терафін і коване і вилите? І тепер знайте, що вчините.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звернули туди і ввійшли до дому юнака Левіта до хати Міхи і поздоровили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шістьсот мужів підперезані військовою зброєю стояли при дверях брами, ті з синів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пять мужів, що ходили обстежити землю. Прийшовши туди, взяли різьблене і ефуд і терафін і вилите, і священик стояв при дверях воріт і шістьсот мужів, що підперезані військовою зброєю,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ввійшли до хати Міхи і взяли і ефуд і теразін, вилите і різьблене. І сказав до них священик: Що ви робите?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нього: Мовчи, поклади твою руку на твої уста і іди з нами, і будеш нам за батька і за священика, чи краще бути тобі священиком хати одного чоловіка чи бути тобі священиком племени і роду в Ізраїлі?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зраділо серце священика, і він взяв ефуд і терафін і різьблене і коване і ввійшов посеред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повернулися і відійшли, і поставили в лави дім і свій славний скот перед 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відійшли вони далеко від дому Міхи і ось Міха і мужі, що з домом Міхи крикнули за синами Дана.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сини Дана повернули свої лиця і сказали до Міхи: Що тобі, що ти закричав?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Міха: Бо моє різьблене, яке я собі зробив, ви забрали і священика і відійшли. І що мені ще? І як це кажете мені: Що це кричиш?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до нього сини Дана: Хай не чується твій голос за нами, щоб часом не пішли на зустріч вам мужі розлючені душею, і додаси душу твою і душу твого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сини Дана своєю дорогою, і побачив Міха, що вони сильніші від нього, і обернувся і повернувся до свого дому.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взяли те, що зробив Міха, і священика, який був в нього, і пішли аж до Лаїса проти спокійного і впевненого народу і побили їх лезом меча і спалили місто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немає нікого хто спас би його, бо далеко є від Сидонян, і угоди немає в них з людьми, і воно в долині, яка є дому Роова. І вони збудували місто і замешкали в ньому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назвали місто іменем Дана за іменем їхнього батька, який народився Ізраїлеві. І раніше імя міста було Лаїс.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поставили собі сини Дана різьблене Міхи, і Йонатан син Ґерсома сина Мойсея, він і його сини були священики племени Дана аж до дня переселення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настановили собі різьблене яке зробив Міха, всі дні, в яких дім божий був у Сило.</w:t>
      </w:r>
      <w:r>
        <w:t xml:space="preserve"> </w:t>
      </w:r>
    </w:p>
    <w:p>
      <w:pPr>
        <w:pStyle w:val="Nagwek2"/>
        <w:keepNext/>
        <w:jc w:val="center"/>
      </w:pPr>
      <w:r>
        <w:t>Глава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в тих днях і не було царя в Ізраїлі. І був чоловік Левіт, що жив в частях гори Ефраїма, і взяв чоловік собі жінку наложницю з Вифлеєму Юдейського.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розгнівалася на нього його наложниця і відійшла від нього до хати свого батька до Вифлеєму Юди і була там чотири місяці днів.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її чоловік і пішов за нею, щоб промовити до її серця і помиритися з нею і відвести її знову до себе, і слуга його з ним і пара ослів, і він пішов аж до дому її батька, і побачив його батько молодиці і вийшов йому на зустріч.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його тесть його - батько молодиці і сидів з ним три дні, і їли і пили і заснули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четвертого дня і встали вранці, і він встав щоб відійти. І сказав батько молодиці до свого зятя: Скріпи твоє серце кусками хліба, і після цього підете.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сіли і їли оба разом і пили. І сказав батько молодиці до чоловіка: Почавши переспи, і хай розвеселиться твоє серце.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чоловік, щоб відійти, і змусив його тесть його, і знову переспав там.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вранці пятого дня щоб відійти. І сказав батько молодиці: Підкріпи твоє серце хлібом і будь як вояк аж доки не склониться день. І їли і пили оба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чоловік, щоб відійти, він і його наложниця і його слуга. І сказав йому тесть його - батько дівчини: Ось схилився день до вечора, відпочинь тут ще сьогодні, і хай розвеселиться твоє серце, і встанете вранці в дорогу вашу, і відійдеш до твого мешкання.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бажав чоловік переспати і встав і пішов, і прийшов аж до напроти Євуса [це є Єрусалим], і з ним пара навантажених ослів, і його наложниця з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Ще як вони були коло Євуса і день дуже схилився, і сказав слуга до свого пана: Ходи і звернемо до цього євусійського міста і переспимо в ньому.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пан його: Ні не зверну до чужого міста, яке не є з ізраїльських синів, і підемо аж до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слуга його: Ходи і ввійдемо до одного з місць і переспимо в Ґаваа чи в Рамі.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 відійшли, бо сонце зайшло близько Ґаваа, яка є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подалися туди, щоб ввійти переспати в Ґаваа, і ввійшли і сіли на площі міста, і немає чоловіка, що ввів би їх до хати переспати.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ось старий чоловік ввійшов з своїх діл з поля ввечорі, і чоловік з гори Ефраїма, і він мешкав в Ґаваа, і мужі місця сини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поглянувши очима, побачив чоловіка мандрівника на площі міста, і сказав старий чоловік: Куди ідеш і звідки приходиш?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до нього: Приходимо ми з Вифлеєма Юди аж до частей гори Ефраїма. Бо я є звідти і пішов я до Вифлеєма Юдейського, і я іду до моєї хати і немає чоловіка, що ввів би мене до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солома і їжа для ослів в нас є, і в мене є хліб і вино і для твоєї рабині і для слуги твоєї рабині, немає браку в ніякій речі.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старий чоловік: Мир тобі, тільки ввесь твій недостаток на мені, тільки на площі не відпочивай.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ввів його до своєї хати і ввів його ослів, і помив їм ноги і вони їли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вони розвеселилися своїм серцем і ось мужі міста, сини беззаконників, окружили хату і били в двері і сказали до старого чоловіка пана хати, мовлячи: Виведіть чоловіка, що ввійшов до твоєї хати, щоб ми його пізнали.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до них чоловік, пан хати, і сказав до них: Ні, брати, не чиніть зла після того як ввійшов цей чоловік до моєї хати, не чиніть цієї глупоти.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моя дочка дівиця і його наложниця, виведу їх, і упокорите їх і вчините їм те, що добре в ваших очах, і цьому мужеві не вчините слово цього безумства.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забажали мужі послухати його. І взяв чоловік свою наложницю і вивів її до них надвір, і пізнали її і наглумились з неї цілу ніч аж до ранку. І відіслали її коли сходила рання зоря.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прийшла жінка при ранку і впала при дверях брами дому чоловіка, де там був її пан, поки не засвітало.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її пан вранці і відкрив двері хати і вийшов, щоб відійти своєю дорогою, і ось жінка - його наложниця лежала при дверях, і її руки на порозі.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він до неї: Встань і підемо, і не відповіла йому, але вмерла. І він взяв її на осла і встав чоловік і відійшов до свого місця.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ввійшов до своєї хати і взяв меч і взяв свою наложницю і розрубав її по костях її на дванадцять частей і післав їх до всіх племен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було, що кожний хто побачив, сказав: Не сталося, ані не видно було такого від дня виходу ізраїльських синів з Єгипту аж до цього дня. І він заповів мужам, якими вислав, кажучи: Так скажете до всіх ізраїльських мужів: Чи сталося за цим словом від дня виходу ізраїльських синів з Єгипту аж до цього дня? Зробіть самим собі про це нараду і скажіть.</w:t>
      </w:r>
      <w:r>
        <w:t xml:space="preserve"> </w:t>
      </w:r>
    </w:p>
    <w:p>
      <w:pPr>
        <w:pStyle w:val="Nagwek2"/>
        <w:keepNext/>
        <w:jc w:val="center"/>
      </w:pPr>
      <w:r>
        <w:t>Глава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всі ізраїльські сини, і зібрався ввесь збір як один чоловік від Дана і аж до Вирсавії і землі Ґалааду до Господа до Массифи.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стали старшини всього народу, всі ізраїльські племена, в зборі божого народу, чотириста тисяч мужів піших,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почули сини Веніямина, що ізраїльські сини прийшли до Господа до Массифи. І сказали ізраїльські сини: Скажіть де сталося це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відповів чоловік Левіт муж убитої жінки і сказав: До Ґаваа Веніямина прийшов я і моя наложниця, щоб переспати.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повстали проти мене мужі, що в Ґаваа і окружили довкруг мене хату вночі і хотіли мене вбити і мою наложницю упокорили і наглумились над нею і вона померла.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я мою наложницю і поділив я її і післав я до кожної околиці насліддя ізраїльського, бо вчинили вони безумність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всі ви, ізраїльські сини, дайте собі слово і 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встав ввесь нарід як один чоловік, кажучи: Не ввійдемо чоловік до свого мешкання і не подамося чоловік до своєї хати.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це слово, яке вчинемо Ґаваа: Підемо проти нього за жеребом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візьмемо десять мужів на сто і сто на тисячу і тисячу на десять тисяч, щоб взяти їжу народові, щоб заосмотрити тих, що ідуть до Ґаваа Веніямина за всім безумством, яке вчинили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зібрався кожний ізраїльський чоловік з міст, прийшли як один чоловік.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ізраїльські племена мужів до всього племени Веніямина, кажучи: Що це за зло, що сталося у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дайте цих безбожних мужів в Ґаваа синів Веліяла, і убємо їх і заберемо зло з Ізраїля. І не забажали сини Веніямина послухатись голосу їхніх братів ізраїльсьлих синів.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сини Веніямина з їхніх міст до Ґаваа, щоб вийти воювати з ізраїльськими синами.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зробили перепис сини Веніямина з міст в тому дні двадцять і пять тисяч мужів, що несуть меч, опріч тих, що живуть в Ґаваа. Ці почислені були на сімсот молодих вибраних мужів,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орудують обома руками. Це всі лучники, що кидають камінням в волосину і не схибнуть.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ізраїльський муж був почислений, за вийнятком синів Веніямина, чотириста тисяч мужів, що несуть меч. Всі ці мужі вояки.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встали і пішли до Ветиля і запитали Бога і сказали ізраїльські сини: Хто з нас піде проводирем, щоб воювати з Веніямином? І сказав Господь: Юда піде проводирем.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встали ізраїльські сини і отаборилися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кожний ізраїльський чоловік на війну з Веніямином, і стали з ними мужі ізраїльські до бою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Веніямина з міста і вигубили в Ізраїлі в тому дні двадцять і дві тисячі мужів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скріпився муж ізраїльський і додали стати до бою на місці, де там стали до бою в першому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ізраїльські сини і заплакали перед Господом аж до вечора і запитали в Господа, кажучи: Чи додам приближатися на війну з Веніямином моїм братом? І сказав Господь: Підете проти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прийшли сини Ізраїльські до Веніямина в другому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вийшов Веніямин на зустріч їм з Ґаваа в другому дні і вигубив з народу вісімнадцять тисяч мужів на землі. Це всі,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всі ізраїльські сини і ввесь нарід і пішли до Ветилю і заплакали перед Господом і постили в тому дні і принесли цілопалення спасіння перед Господом,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запитали Господа Ізраїльські сини. І там кивот господнього завіта в тих днях.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Фінеес син Елеазара син Аарона стояв перед ним в тих днях, кажучи: Чи додам ще вийти на війну з синами Веніямина мого брата, чи оставлю? І сказав Господь: Підіть, бо завтра передам його в твою руку.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поклали ізраїльські сини засідку довкруги Ґаваа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став Ізраїль проти Веніямина в третому дні і став до бою проти Ґаваа так як раз і раз.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вийшли сини Веніямина на зустріч народові і відтягнені були від міста і почали бити з народу так як раз і раз на дорогах, з яких є одна, що йде до Ветиля, і одна, що йде до Ґаваа в полі, яких тридцять мужів в Ізраїлі.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сини Веніямина: Падають перед нами так як раніше. І ізраїльські сини сказали: Втікаймо і відведемо їх від міста на дороги.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ізраїльський чоловік встав з свого місця і стали до бою в Ваалтамарі, і ізраїльська засідка вийшла з свого місця з заходу Ґаваа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напроти Ґаваа десять тисяч вибраних мужів з усього Ізраїля, і битва стала тяжкою. І вони не пізнали, що на них сходить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повернув до втечі Веніямина з перед лиця Ізраїля, та ізраїльські сини вигубили у Веніямина в тому дні двадцять і пять тисяч і сто мужів. Це всі, що носять меч.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побачив Веніямин, що його повернено до втечі, і муж ізраїльський поступився Веніямінові, бо надіялися на засідку, яку поклали проти Ґаваа.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кинулася засідка і вийшла проти Ґаваа і пішла засідка і побила все місто лезом меча.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був приказ мужеві ізраїльському тим, що в засідці, подати вогонь диму міста.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повернулися муж ізраїльський в битві, і Веніямин почав бити ранених в мужі Ізраїльському, яких тридцять мужів, бо сказали: Лиш падаючи падають перед нами так як за ранішої битви.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вогонь почав підноситися з міста - стовп диму. І озирнувся Веніямин позад себе, і ось кінець міста підносився до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 ізраїльський муж повернувся, і поспішився муж Веніямина і побачив, що доторкається його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звернули перед ізраїльським мужем на дорогу пустині, і битва вигубила його, і ці з міст вигублювали його посеред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вирізали Веніямина, щоб вибити його вибиттям, і потоптали аж до Ґаваа зі сходу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впали з Веніямина вісімнадцять тисяч мужів, з цими всіма сильні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відхилились і втекли до пустині до каменя Реммона, і побили в дорогах пять тисяч мужів. І гналися за ним аж до Ґадама і побили з них дві тисячі мужів.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було в тому дні всіх, що впали в Веніямині двадцять і пять тисяч мужів, що несли меч, з усіма цими сильні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відхилились і втекли до пустині до каменя Реммона шістьсот мужів і сиділи на камені Реммона чотири місяці.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ізраїльський вилучили синів Веніямина і побили їх лезом меча від міста зі зовні аж до скотини аж до кожного, що знайшовся в усіх містах. І міста, що знайшлися післали в вогонь.</w:t>
      </w:r>
      <w:r>
        <w:t xml:space="preserve"> </w:t>
      </w:r>
    </w:p>
    <w:p>
      <w:pPr>
        <w:pStyle w:val="Nagwek2"/>
        <w:keepNext/>
        <w:jc w:val="center"/>
      </w:pPr>
      <w:r>
        <w:t>Глава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муж ізраїльський поклявся в Массифі кажучи: (Ніякий) муж з нас не дасть Веніяминові свою дочку за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прийшов ввесь нарід до Масифи і Ветиля і сіли там аж до вечора перед Богом і підняли свій голос і заплакали великим плачем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Навіщо, Господи, Боже Ізраїля, сталося це сьогодні в Ізраїлі, щоб забракло в Ізраїлі одне племя?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на другий день і встав нарід і збудували там жертівник і принесли цілопалення спасіння.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Ізраїльські сини: Хто той, що не прийшов до збору з усіх ізраїльських племен до Господа? Бо велика клятва була на тому, що не виходив до Господа до Массифи, кажучи: Помре смертю.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потішили себе ізраїльські сини за Веніямином своїм братом і сказали: Страчено сьогодні одне племя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вчинемо тим, що осталися, відносно жінок? І ми поклялися в Господі, щоб не дати їм з наших дочок за жінкок.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Хто одне з ізраїльських племен, яке не пішло до Господа до Массифи? І ось до табору не прийшов муж з Явіса Ґалааду до збору.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почислено нарід, і ось немає там мужа з тих, що жили в Явісі Ґалааду.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післали там збір дванадцять тисяч мужів з синів сили і заповіли їм, кажучи: Підіть і побийте всіх, що жили в Явісі Ґалааду лезом меча і жінок і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це слово, яке вчините: Кожного з чоловічого роду і кожну жінку, що пізнала ложе мужа, вигубите.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знайшли з тих, що жили в Явісі Ґалаада, чотириста дівчат дівиць, які не пізнали мужа в ложі чоловічому, і привели їх до табору до Сило, що є в ханаанській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післав ввесь збір і заговорили до Веніямина, що на камені Реммона і закликали їх до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Веніямин до ізраїльських синів в тому часі і дали їм жінок, які були з жінок Явіса Ґалаада. І вгодили їм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нарід потішився Веніямином, бо зробив Господь розрив між ізраїльськими племенами.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 старшини збору: Що зробимо для осталих відносно жінок? Бо вигублено з Веніямина жінку.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Хай буде збережене насліддя Веніяминові, і хай не згине племя з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ми не зможемо дати їм жінок з наших дочок, бо поклялися ми ізраїльські сини, кажучи: Проклятий хто дасть жінку Веніяминові.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сказали: Празник Господеві в Сило з днів до днів, яке є на півночі Ветиля на сході сонця в дорозі, що йде з Ветиля до Сікіма і з півдня Лівана Левона.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заповіли синам Веніямина, кажучи: Підіть і засядьте в виноградниках,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побачите і ось як лиш вийдуть дочки тих, що живуть в Сило танцювати в Сило в групах, і вийдете з виноградників і захопите чоловік жінку собі з дочок Сило і відійдете до землі Веніямина.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буде, що прийдуть їхні батьки чи їхні брати судитися з вами, і скажемо до них: Змилосердіться над ними, бо чоловік не одержав свою жінку в війні, бо ви не дали їм, в часі згрішили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вчинили так сини Веніямина і взяли жінок за своїм числом з танцюристок, яких захопили, і відійшли і повернулися до свого насліддя і збудували собі міста і поселилися в 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пішли звідти ізраїльські сини в тому часі, кожний до свого племени і до свого роду, і пішли туди, кожний до свого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тих днях не було царя в Ізраїлі, кожний муж чинив те, що правильне в його очах.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Sędziów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2024-04-26T06:50:37Z</dcterms:modified>
</cp:coreProperties>
</file>