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смерти Ісуса запитали Ізраїльські сини Господа, кажучи: Хто з нас піде вождем до хананея щоб воювати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Юда піде, ось дав Я землю йому в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Юда і дав Господь ханаея і ферезея йому в руки, і побив їх у Везеку, десять тисяч мужів,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Адонівезека в Везеку і воювали проти нього і побили хананея і ферезея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Адонівезек, і гналися за ним і схопили його і відрубали кінцівки його рук і його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Юди воювали проти Єрусалиму і взяли його і побили його лезом меча і місто спалили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сини Юди зійшлися воювати проти хананея, що жив в горах і на півдні і на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звідти до тих, що жили в Давірі. І раніше імя Давіра було Місто Писарів.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Халев: Хто лиш побє Місто Писарів і забере його, дам йому Асхану мою дочку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 його Ґотоніїл син Кенеза молодший брат Халева, і дав йому Асхану свою дочку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Юда з своїм братом Симеоном і побили хананея, що жив в Сефеті, і прокляли його і вигубили його і назвали імя міста: Згуба.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унаслідив Юда Ґазу і її околиці і Аскалона і його околиці і Аккарона і його околиці і Азота і його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Господь з Юдою і унаслідив гору, бо не міг унаслідити тих, що жили на рівнині, бо Рихав протиставився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Халевові Хеврон, так як сказав Мойсей. І унаслідив там три міста і вигнав звідти трьох синів Енака.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євусея, що жив в Єрусалимі, не вигнали сини Веніямина, і жив євусей з синами Веніямина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Йосифа і вони до Ветиля і Юда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отаборився дім Ізраїля коло Ветиля. А раніше імя міста було Луза.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сторожі чоловіка, що виходив з міста, і схопили його і сказали йому: Покажи нам вхід до міста, і вчинемо з тобою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показав їм вхід до міста, і побили місто лезом меча, а чоловіка і його рід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чоловік до землі хеттіїмів і збудував там місто і назвав імя його Луза: це імя його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унаслідив Манассія Ветсан, що є місто скитів, ані її дочірних, ані її околиці, ані Ектанаад і її дочірні, ані тих, що жили в Дорі, і її дочірні і тих, що жили в Валаамі, і її дочірні і тих, що жили в Маґедоні, і її дочірні, ані тих, що жили в Євламі, ані її дочірні. І почав Хананей жити в цій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сильним став Ізраїль, і зробив хананея данинником, і виганяючи не вигнав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Ефраїм не вигнав хананея, що жив в Ґазері, і жив хананей посеред нього в Ґазері і був данинником.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Завулон не вигнав тих, що жили в Кедроні, і тих, що жили в Енаалі. І жив Хананей посеред нього і був данинником.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 Асир посеред хананея, що жив в землі, бо не зміг його вигнати.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вигнав Аморрей синів Дана на гору, бо не дав йому зійти до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Аморрей жити в горі Мурсінона, де ведмеді і лиси. І затяжіла рука хати Йосифа на аморреєві, і став данинником.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границя Аморрея: Ідумей вгорі над Акравіном на Камені і вище.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2024-04-18T14:36:02Z</dcterms:modified>
</cp:coreProperties>
</file>